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272b" w14:textId="1d427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2020 жылғы 6 қаңтардағы № 35/314–VI "2020-2022 жылдарға арналған Катонқарағай ауданының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2020 жылғы 8 сәуірдегі № 37/323-VI шешімі. Шығыс Қазақстан облысының Әділет департаментінде 2020 жылғы 16 сәуірде № 6921 болып тіркелді. Күші жойылды - Шығыс Қазақстан облысы Катонқарағай аудандық мәслихатының 2021 жылғы 14 сәуірдегі № 5/39-VII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Катонқарағай аудандық мәслихатының 14.04.2021 </w:t>
      </w:r>
      <w:r>
        <w:rPr>
          <w:rFonts w:ascii="Times New Roman"/>
          <w:b w:val="false"/>
          <w:i w:val="false"/>
          <w:color w:val="ff0000"/>
          <w:sz w:val="28"/>
        </w:rPr>
        <w:t>№ 5/39-VII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6-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Катонқарағай аудандық мәслихатының 2020 жылғы 20 наурыздағы № 36/316-VI "Катонқарағай аудандық мәслихатының 2019 жылғы 26 желтоқсандағы № 35/299–VI "2020-2022 жылдарға арналған Катонқарағай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кұқықтық актілердің мемлекеттік тіркеу Тізілімінде 6483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Катонқарағай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Катонқарағай аудандық мәслихатының 2020 жылғы 6 қаңтардағы № 35/314-VI "2020-2022 жылдарға арналған Катонқарағай ауданының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6578 нөмірімен тіркелген, 2020 жылғы 23 қаңтарда Қазақстан Республикасының нормативтік құқықтық актілерінің электрондық түрдегі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Алтынбел ауылдық округінің бюджеті 1-қосымшаға сәйкес, оның ішінде 2020 жылға келесі көлемдерде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61 353,0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3 501,0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57 852,0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61 353,0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Аққайнар ауылдық округінің бюджеті 2-қосымшаға сәйкес, оның ішінде 2020 жылға келесі көлемдерде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41 160,0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3 711,0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3 177,0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33 272,0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40 160,0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Ақсу ауылдық округінің бюджеті 3-қосымшаға сәйкес, оның ішінде 2020 жылға келесі көлемдерде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85 961,0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6 236,0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79 493,0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85 961,0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Белқарағай ауылдық округінің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бюджеті 4-қосымшаға сәйкес, оның ішінде 2020 жылға келесі көлемдерде бекiтiлсiн: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38 520,0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түсiмдер – 3 877,0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1 591,0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  – 33 052,0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 38 520,0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 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 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Жамбыл ауылдық округінің бюджеті 5-қосымшаға сәйкес, оның ішінде 2020 жылға келесі көлемдерде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37 810,0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түсiмдер – 2 432,0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1 074,0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  – 34 304,0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 37 810,0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 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 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активтерiмен операциялар бойынша сальдо – 0,0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2020-2022 жылдарға арналған Катонқарағай ауылдық округінің бюджеті 6-қосымшаға сәйкес, оның ішінде 2020 жылға келесі көлемдерде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 261 356,0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17 400,0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 – 243 956,0 мың теңге; 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 261 356,0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 0,0 мың теңге;  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  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 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Коробиха ауылдық округінің бюджеті 7-қосымшаға сәйкес, оның ішінде 2020 жылға келесі көлемдерде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59 339,0 мың теңге, оның iшiнде: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түсiмдер – 4 327,0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  – 55 012,0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 59 339,0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 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 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активтерiмен операциялар бойынша сальдо – 0,0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2020-2022 жылдарға арналған Ново-Поляковка ауылдық округінің бюджеті 8-қосымшаға сәйкес, оның ішінде 2020 жылға келесі көлемдерде бекiтiлсiн: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55 392,0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түсiмдер – 2 713,0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2 266,0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  – 50 413,0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 55 392,0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 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 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активтерiмен операциялар бойынша сальдо – 0,0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2020-2022 жылдарға арналған Ново-Хайрузовка ауылдық округінің бюджеті 9-қосымшаға сәйкес, оның ішінде 2020 жылға келесі көлемдерде бекiтiлсiн: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62 723,0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түсiмдер – 3 991,0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1 585,0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  – 62 723,0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 54 737,0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 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 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активтерiмен операциялар бойынша сальдо – 0,0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2020-2022 жылдарға арналған Солдатово ауылдық округінің бюджеті 10-қосымшаға сәйкес, оның ішінде 2020 жылға келесі көлемдерде бекiтiлсiн: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19 027,0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түсiмдер – 1 109,0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852,0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  – 17 066,0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 19 027,0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 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 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2020-2022 жылдарға арналған Солоновка ауылдық округінің бюджеті 11-қосымшаға сәйкес, оның ішінде 2020 жылға келесі көлемдерде бекiтiлсiн: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73 648,0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түсiмдер – 4 903,0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55,0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  – 69 680,0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 73 648,0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 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 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2020-2022 жылдарға арналған Өрел ауылдық округінің бюджеті 12-қосымшаға сәйкес, оның ішінде 2020 жылға келесі көлемдерде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66 648,0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түсiмдер – 4 136,0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  – 62 512,0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 66 648,0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 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 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2020-2022 жылдарға арналған Үлкен Нарын ауылдық округінің бюджеті 13-қосымшаға сәйкес, оның ішінде 2020 жылға келесі көлемдерде бекiтiлсiн: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394 248,0 мың теңге, оның iшiнде: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түсiмдер – 27 817,0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  – 366 431,0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 394 248,0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 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 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активтерiмен операциялар бойынша сальдо – 0,0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теңге.".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келесі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Байғонысов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сәуірі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37/323-VI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35/314 –VI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Алтынбел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37/323 –VI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35/314 –VI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Аққайнар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37/323 –VI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35/314 –VI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37/323 –VI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35/314 –VI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Белқарағай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37/323 –VI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35/314 –VI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37/323 –VI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35/314 –VI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Катонқарағай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37/323 –VI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35/314 –VI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Коробиха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37/323 –VI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35/314 –VI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Ново-Поляковка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37/323 –VI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35/314 –VI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Ново-Хайрузовка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37/323 –VI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35/314 –VI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Солдатово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37/323 –VI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35/314 –VI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Солоновка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37/323 –VI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35/314 –VI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Өрел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37/323 –VI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35/314 –VI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Үлкен Нарын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