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24e84" w14:textId="da24e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2020 жылғы 6 қаңтардағы № 35/314–VI "2020-2022 жылдарға арналған Катонқарағай ауданының ауылдық округтерінің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2020 жылғы 8 шілдедегі № 40/358-VI шешімі. Шығыс Қазақстан облысының Әділет департаментінде 2020 жылғы 15 шілдеде № 7363 болып тіркелді. Күші жойылды - Шығыс Қазақстан облысы Катонқарағай аудандық мәслихатының 2021 жылғы 14 сәуірдегі № 5/39-VII шешімімен</w:t>
      </w:r>
    </w:p>
    <w:p>
      <w:pPr>
        <w:spacing w:after="0"/>
        <w:ind w:left="0"/>
        <w:jc w:val="left"/>
      </w:pPr>
    </w:p>
    <w:p>
      <w:pPr>
        <w:spacing w:after="0"/>
        <w:ind w:left="0"/>
        <w:jc w:val="both"/>
      </w:pPr>
      <w:bookmarkStart w:name="z6" w:id="0"/>
      <w:r>
        <w:rPr>
          <w:rFonts w:ascii="Times New Roman"/>
          <w:b w:val="false"/>
          <w:i w:val="false"/>
          <w:color w:val="ff0000"/>
          <w:sz w:val="28"/>
        </w:rPr>
        <w:t xml:space="preserve">
      Ескерту. Күші жойылды - Шығыс Қазақстан облысы Катонқарағай аудандық мәслихатының 14.04.2021 </w:t>
      </w:r>
      <w:r>
        <w:rPr>
          <w:rFonts w:ascii="Times New Roman"/>
          <w:b w:val="false"/>
          <w:i w:val="false"/>
          <w:color w:val="ff0000"/>
          <w:sz w:val="28"/>
        </w:rPr>
        <w:t>№ 5/39-VII</w:t>
      </w:r>
      <w:r>
        <w:rPr>
          <w:rFonts w:ascii="Times New Roman"/>
          <w:b w:val="false"/>
          <w:i w:val="false"/>
          <w:color w:val="ff0000"/>
          <w:sz w:val="28"/>
        </w:rPr>
        <w:t xml:space="preserve"> шешімімен (01.01.2021 бастап қолданысқа енгізіледі).</w:t>
      </w:r>
    </w:p>
    <w:bookmarkEnd w:id="0"/>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1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Катонқарағай аудандық мәслихатының 2020 жылғы 26 маусымдағы </w:t>
      </w:r>
      <w:r>
        <w:rPr>
          <w:rFonts w:ascii="Times New Roman"/>
          <w:b w:val="false"/>
          <w:i w:val="false"/>
          <w:color w:val="000000"/>
          <w:sz w:val="28"/>
        </w:rPr>
        <w:t>№ 40/346-VI</w:t>
      </w:r>
      <w:r>
        <w:rPr>
          <w:rFonts w:ascii="Times New Roman"/>
          <w:b w:val="false"/>
          <w:i w:val="false"/>
          <w:color w:val="000000"/>
          <w:sz w:val="28"/>
        </w:rPr>
        <w:t xml:space="preserve"> "Катонқарағай аудандық мәслихатының 2019 жылғы 26 желтоқсандағы </w:t>
      </w:r>
      <w:r>
        <w:rPr>
          <w:rFonts w:ascii="Times New Roman"/>
          <w:b w:val="false"/>
          <w:i w:val="false"/>
          <w:color w:val="000000"/>
          <w:sz w:val="28"/>
        </w:rPr>
        <w:t>№ 35/299-VI</w:t>
      </w:r>
      <w:r>
        <w:rPr>
          <w:rFonts w:ascii="Times New Roman"/>
          <w:b w:val="false"/>
          <w:i w:val="false"/>
          <w:color w:val="000000"/>
          <w:sz w:val="28"/>
        </w:rPr>
        <w:t xml:space="preserve"> "2020-2022 жылдарға арналған Катонқарағай ауданының бюджеті туралы" шешіміне өзгерістер енгізу туралы" (нормативтік кұқықтық актілердің мемлекеттік тіркеу Тізілімінде 7283 нөмірімен тіркелген) шешіміне сәйкес, Катонқарағай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Катонқарағай аудандық мәслихатының 2020 жылғы 6 қаңтардағы </w:t>
      </w:r>
      <w:r>
        <w:rPr>
          <w:rFonts w:ascii="Times New Roman"/>
          <w:b w:val="false"/>
          <w:i w:val="false"/>
          <w:color w:val="000000"/>
          <w:sz w:val="28"/>
        </w:rPr>
        <w:t>№ 35/314-VI</w:t>
      </w:r>
      <w:r>
        <w:rPr>
          <w:rFonts w:ascii="Times New Roman"/>
          <w:b w:val="false"/>
          <w:i w:val="false"/>
          <w:color w:val="000000"/>
          <w:sz w:val="28"/>
        </w:rPr>
        <w:t xml:space="preserve"> "2020-2022 жылдарға арналған Катонқарағай ауданының ауылдық округтерінің бюджеттері туралы" шешіміне (нормативтік құқықтық актілердің мемлекеттік тіркеу Тізілімінде 6578 нөмірімен тіркелген, 2020 жылғы 23 қаңтарда Қазақстан Республикасының нормативтік құқықтық актілерінің электрондық түрдегі эталондық бақылау банкінде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"3. 2020-2022 жылдарға арналған Ақсу ауылдық округінің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2020 жылға келесі көлемдерде бекiтiлсiн:</w:t>
      </w:r>
    </w:p>
    <w:bookmarkEnd w:id="3"/>
    <w:bookmarkStart w:name="z11" w:id="4"/>
    <w:p>
      <w:pPr>
        <w:spacing w:after="0"/>
        <w:ind w:left="0"/>
        <w:jc w:val="both"/>
      </w:pPr>
      <w:r>
        <w:rPr>
          <w:rFonts w:ascii="Times New Roman"/>
          <w:b w:val="false"/>
          <w:i w:val="false"/>
          <w:color w:val="000000"/>
          <w:sz w:val="28"/>
        </w:rPr>
        <w:t>
      1) кірістер – 78 261,0 мың теңге, оның iшiнде:</w:t>
      </w:r>
    </w:p>
    <w:bookmarkEnd w:id="4"/>
    <w:bookmarkStart w:name="z12" w:id="5"/>
    <w:p>
      <w:pPr>
        <w:spacing w:after="0"/>
        <w:ind w:left="0"/>
        <w:jc w:val="both"/>
      </w:pPr>
      <w:r>
        <w:rPr>
          <w:rFonts w:ascii="Times New Roman"/>
          <w:b w:val="false"/>
          <w:i w:val="false"/>
          <w:color w:val="000000"/>
          <w:sz w:val="28"/>
        </w:rPr>
        <w:t>
      салықтық түсiмдер – 6 236,0 мың теңге;</w:t>
      </w:r>
    </w:p>
    <w:bookmarkEnd w:id="5"/>
    <w:bookmarkStart w:name="z13" w:id="6"/>
    <w:p>
      <w:pPr>
        <w:spacing w:after="0"/>
        <w:ind w:left="0"/>
        <w:jc w:val="both"/>
      </w:pPr>
      <w:r>
        <w:rPr>
          <w:rFonts w:ascii="Times New Roman"/>
          <w:b w:val="false"/>
          <w:i w:val="false"/>
          <w:color w:val="000000"/>
          <w:sz w:val="28"/>
        </w:rPr>
        <w:t>
      салықтық емес түсiмдер – 232,0 мың теңге;</w:t>
      </w:r>
    </w:p>
    <w:bookmarkEnd w:id="6"/>
    <w:bookmarkStart w:name="z14" w:id="7"/>
    <w:p>
      <w:pPr>
        <w:spacing w:after="0"/>
        <w:ind w:left="0"/>
        <w:jc w:val="both"/>
      </w:pPr>
      <w:r>
        <w:rPr>
          <w:rFonts w:ascii="Times New Roman"/>
          <w:b w:val="false"/>
          <w:i w:val="false"/>
          <w:color w:val="000000"/>
          <w:sz w:val="28"/>
        </w:rPr>
        <w:t>
      негiзгi капиталды сатудан түсетiн түсiмдер – 0,0 мың теңге;</w:t>
      </w:r>
    </w:p>
    <w:bookmarkEnd w:id="7"/>
    <w:bookmarkStart w:name="z15" w:id="8"/>
    <w:p>
      <w:pPr>
        <w:spacing w:after="0"/>
        <w:ind w:left="0"/>
        <w:jc w:val="both"/>
      </w:pPr>
      <w:r>
        <w:rPr>
          <w:rFonts w:ascii="Times New Roman"/>
          <w:b w:val="false"/>
          <w:i w:val="false"/>
          <w:color w:val="000000"/>
          <w:sz w:val="28"/>
        </w:rPr>
        <w:t>
      трансферттер түсiмi – 71 793,0 мың теңге;</w:t>
      </w:r>
    </w:p>
    <w:bookmarkEnd w:id="8"/>
    <w:bookmarkStart w:name="z16" w:id="9"/>
    <w:p>
      <w:pPr>
        <w:spacing w:after="0"/>
        <w:ind w:left="0"/>
        <w:jc w:val="both"/>
      </w:pPr>
      <w:r>
        <w:rPr>
          <w:rFonts w:ascii="Times New Roman"/>
          <w:b w:val="false"/>
          <w:i w:val="false"/>
          <w:color w:val="000000"/>
          <w:sz w:val="28"/>
        </w:rPr>
        <w:t>
      2) шығындар – 78 261,0 мың теңге;</w:t>
      </w:r>
    </w:p>
    <w:bookmarkEnd w:id="9"/>
    <w:bookmarkStart w:name="z17" w:id="10"/>
    <w:p>
      <w:pPr>
        <w:spacing w:after="0"/>
        <w:ind w:left="0"/>
        <w:jc w:val="both"/>
      </w:pPr>
      <w:r>
        <w:rPr>
          <w:rFonts w:ascii="Times New Roman"/>
          <w:b w:val="false"/>
          <w:i w:val="false"/>
          <w:color w:val="000000"/>
          <w:sz w:val="28"/>
        </w:rPr>
        <w:t>
      3) таза бюджеттiк кредиттеу – 0,0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 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мың теңге;</w:t>
      </w:r>
    </w:p>
    <w:bookmarkEnd w:id="12"/>
    <w:bookmarkStart w:name="z20" w:id="13"/>
    <w:p>
      <w:pPr>
        <w:spacing w:after="0"/>
        <w:ind w:left="0"/>
        <w:jc w:val="both"/>
      </w:pPr>
      <w:r>
        <w:rPr>
          <w:rFonts w:ascii="Times New Roman"/>
          <w:b w:val="false"/>
          <w:i w:val="false"/>
          <w:color w:val="000000"/>
          <w:sz w:val="28"/>
        </w:rPr>
        <w:t>
      4) қаржы активтерiмен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оның ішінде:</w:t>
      </w:r>
    </w:p>
    <w:bookmarkEnd w:id="14"/>
    <w:bookmarkStart w:name="z22" w:id="15"/>
    <w:p>
      <w:pPr>
        <w:spacing w:after="0"/>
        <w:ind w:left="0"/>
        <w:jc w:val="both"/>
      </w:pPr>
      <w:r>
        <w:rPr>
          <w:rFonts w:ascii="Times New Roman"/>
          <w:b w:val="false"/>
          <w:i w:val="false"/>
          <w:color w:val="000000"/>
          <w:sz w:val="28"/>
        </w:rPr>
        <w:t>
      қаржы активтерін сатып алу – 0,0 мың теңге;</w:t>
      </w:r>
    </w:p>
    <w:bookmarkEnd w:id="15"/>
    <w:bookmarkStart w:name="z23" w:id="16"/>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6"/>
    <w:bookmarkStart w:name="z24" w:id="17"/>
    <w:p>
      <w:pPr>
        <w:spacing w:after="0"/>
        <w:ind w:left="0"/>
        <w:jc w:val="both"/>
      </w:pPr>
      <w:r>
        <w:rPr>
          <w:rFonts w:ascii="Times New Roman"/>
          <w:b w:val="false"/>
          <w:i w:val="false"/>
          <w:color w:val="000000"/>
          <w:sz w:val="28"/>
        </w:rPr>
        <w:t>
      5) бюджет тапшылығы (профициті) – - 0,0 мың теңге;</w:t>
      </w:r>
    </w:p>
    <w:bookmarkEnd w:id="17"/>
    <w:bookmarkStart w:name="z25" w:id="18"/>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bookmarkEnd w:id="18"/>
    <w:bookmarkStart w:name="z26" w:id="19"/>
    <w:p>
      <w:pPr>
        <w:spacing w:after="0"/>
        <w:ind w:left="0"/>
        <w:jc w:val="both"/>
      </w:pPr>
      <w:r>
        <w:rPr>
          <w:rFonts w:ascii="Times New Roman"/>
          <w:b w:val="false"/>
          <w:i w:val="false"/>
          <w:color w:val="000000"/>
          <w:sz w:val="28"/>
        </w:rPr>
        <w:t>
      қарыздар түсімі – 0,0 мың теңге;</w:t>
      </w:r>
    </w:p>
    <w:bookmarkEnd w:id="19"/>
    <w:bookmarkStart w:name="z27" w:id="20"/>
    <w:p>
      <w:pPr>
        <w:spacing w:after="0"/>
        <w:ind w:left="0"/>
        <w:jc w:val="both"/>
      </w:pPr>
      <w:r>
        <w:rPr>
          <w:rFonts w:ascii="Times New Roman"/>
          <w:b w:val="false"/>
          <w:i w:val="false"/>
          <w:color w:val="000000"/>
          <w:sz w:val="28"/>
        </w:rPr>
        <w:t>
      қарыздарды өтеу – 0,0 мың теңге;</w:t>
      </w:r>
    </w:p>
    <w:bookmarkEnd w:id="20"/>
    <w:bookmarkStart w:name="z28" w:id="21"/>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p>
    <w:bookmarkStart w:name="z30" w:id="22"/>
    <w:p>
      <w:pPr>
        <w:spacing w:after="0"/>
        <w:ind w:left="0"/>
        <w:jc w:val="both"/>
      </w:pPr>
      <w:r>
        <w:rPr>
          <w:rFonts w:ascii="Times New Roman"/>
          <w:b w:val="false"/>
          <w:i w:val="false"/>
          <w:color w:val="000000"/>
          <w:sz w:val="28"/>
        </w:rPr>
        <w:t xml:space="preserve">
      "4. 2020-2022 жылдарға арналған Белқарағай ауылдық округінің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оның ішінде 2020 жылға келесі көлемдерде бекiтiлсiн:</w:t>
      </w:r>
    </w:p>
    <w:bookmarkEnd w:id="22"/>
    <w:bookmarkStart w:name="z31" w:id="23"/>
    <w:p>
      <w:pPr>
        <w:spacing w:after="0"/>
        <w:ind w:left="0"/>
        <w:jc w:val="both"/>
      </w:pPr>
      <w:r>
        <w:rPr>
          <w:rFonts w:ascii="Times New Roman"/>
          <w:b w:val="false"/>
          <w:i w:val="false"/>
          <w:color w:val="000000"/>
          <w:sz w:val="28"/>
        </w:rPr>
        <w:t>
      1) кірістер – 38 520,0 мың теңге, оның iшiнде:</w:t>
      </w:r>
    </w:p>
    <w:bookmarkEnd w:id="23"/>
    <w:bookmarkStart w:name="z32" w:id="24"/>
    <w:p>
      <w:pPr>
        <w:spacing w:after="0"/>
        <w:ind w:left="0"/>
        <w:jc w:val="both"/>
      </w:pPr>
      <w:r>
        <w:rPr>
          <w:rFonts w:ascii="Times New Roman"/>
          <w:b w:val="false"/>
          <w:i w:val="false"/>
          <w:color w:val="000000"/>
          <w:sz w:val="28"/>
        </w:rPr>
        <w:t>
      салықтық түсiмдер – 3 877,0 мың теңге;</w:t>
      </w:r>
    </w:p>
    <w:bookmarkEnd w:id="24"/>
    <w:bookmarkStart w:name="z33" w:id="25"/>
    <w:p>
      <w:pPr>
        <w:spacing w:after="0"/>
        <w:ind w:left="0"/>
        <w:jc w:val="both"/>
      </w:pPr>
      <w:r>
        <w:rPr>
          <w:rFonts w:ascii="Times New Roman"/>
          <w:b w:val="false"/>
          <w:i w:val="false"/>
          <w:color w:val="000000"/>
          <w:sz w:val="28"/>
        </w:rPr>
        <w:t>
      салықтық емес түсiмдер – 1 591,0 мың теңге;</w:t>
      </w:r>
    </w:p>
    <w:bookmarkEnd w:id="25"/>
    <w:bookmarkStart w:name="z34" w:id="26"/>
    <w:p>
      <w:pPr>
        <w:spacing w:after="0"/>
        <w:ind w:left="0"/>
        <w:jc w:val="both"/>
      </w:pPr>
      <w:r>
        <w:rPr>
          <w:rFonts w:ascii="Times New Roman"/>
          <w:b w:val="false"/>
          <w:i w:val="false"/>
          <w:color w:val="000000"/>
          <w:sz w:val="28"/>
        </w:rPr>
        <w:t>
      негiзгi капиталды сатудан түсетiн түсiмдер – 0,0 мың теңге;</w:t>
      </w:r>
    </w:p>
    <w:bookmarkEnd w:id="26"/>
    <w:bookmarkStart w:name="z35" w:id="27"/>
    <w:p>
      <w:pPr>
        <w:spacing w:after="0"/>
        <w:ind w:left="0"/>
        <w:jc w:val="both"/>
      </w:pPr>
      <w:r>
        <w:rPr>
          <w:rFonts w:ascii="Times New Roman"/>
          <w:b w:val="false"/>
          <w:i w:val="false"/>
          <w:color w:val="000000"/>
          <w:sz w:val="28"/>
        </w:rPr>
        <w:t>
      трансферттер түсiмi – 33 052,0 мың теңге;</w:t>
      </w:r>
    </w:p>
    <w:bookmarkEnd w:id="27"/>
    <w:bookmarkStart w:name="z36" w:id="28"/>
    <w:p>
      <w:pPr>
        <w:spacing w:after="0"/>
        <w:ind w:left="0"/>
        <w:jc w:val="both"/>
      </w:pPr>
      <w:r>
        <w:rPr>
          <w:rFonts w:ascii="Times New Roman"/>
          <w:b w:val="false"/>
          <w:i w:val="false"/>
          <w:color w:val="000000"/>
          <w:sz w:val="28"/>
        </w:rPr>
        <w:t>
      2) шығындар – 38 520,0 мың теңге;</w:t>
      </w:r>
    </w:p>
    <w:bookmarkEnd w:id="28"/>
    <w:bookmarkStart w:name="z37" w:id="29"/>
    <w:p>
      <w:pPr>
        <w:spacing w:after="0"/>
        <w:ind w:left="0"/>
        <w:jc w:val="both"/>
      </w:pPr>
      <w:r>
        <w:rPr>
          <w:rFonts w:ascii="Times New Roman"/>
          <w:b w:val="false"/>
          <w:i w:val="false"/>
          <w:color w:val="000000"/>
          <w:sz w:val="28"/>
        </w:rPr>
        <w:t>
      3) таза бюджеттiк кредиттеу – 0,0 мың теңге, оның ішінде:</w:t>
      </w:r>
    </w:p>
    <w:bookmarkEnd w:id="29"/>
    <w:bookmarkStart w:name="z38" w:id="30"/>
    <w:p>
      <w:pPr>
        <w:spacing w:after="0"/>
        <w:ind w:left="0"/>
        <w:jc w:val="both"/>
      </w:pPr>
      <w:r>
        <w:rPr>
          <w:rFonts w:ascii="Times New Roman"/>
          <w:b w:val="false"/>
          <w:i w:val="false"/>
          <w:color w:val="000000"/>
          <w:sz w:val="28"/>
        </w:rPr>
        <w:t>
      бюджеттік кредиттер – 0,0 мың теңге;</w:t>
      </w:r>
    </w:p>
    <w:bookmarkEnd w:id="30"/>
    <w:bookmarkStart w:name="z39" w:id="31"/>
    <w:p>
      <w:pPr>
        <w:spacing w:after="0"/>
        <w:ind w:left="0"/>
        <w:jc w:val="both"/>
      </w:pPr>
      <w:r>
        <w:rPr>
          <w:rFonts w:ascii="Times New Roman"/>
          <w:b w:val="false"/>
          <w:i w:val="false"/>
          <w:color w:val="000000"/>
          <w:sz w:val="28"/>
        </w:rPr>
        <w:t>
      бюджеттік кредиттерді өтеу – 0,0 мың теңге;</w:t>
      </w:r>
    </w:p>
    <w:bookmarkEnd w:id="31"/>
    <w:bookmarkStart w:name="z40" w:id="32"/>
    <w:p>
      <w:pPr>
        <w:spacing w:after="0"/>
        <w:ind w:left="0"/>
        <w:jc w:val="both"/>
      </w:pPr>
      <w:r>
        <w:rPr>
          <w:rFonts w:ascii="Times New Roman"/>
          <w:b w:val="false"/>
          <w:i w:val="false"/>
          <w:color w:val="000000"/>
          <w:sz w:val="28"/>
        </w:rPr>
        <w:t>
      4) қаржы активтерiмен операциялар бойынша сальдо – 0,0 мың теңге, оның ішінде:</w:t>
      </w:r>
    </w:p>
    <w:bookmarkEnd w:id="32"/>
    <w:bookmarkStart w:name="z41" w:id="33"/>
    <w:p>
      <w:pPr>
        <w:spacing w:after="0"/>
        <w:ind w:left="0"/>
        <w:jc w:val="both"/>
      </w:pPr>
      <w:r>
        <w:rPr>
          <w:rFonts w:ascii="Times New Roman"/>
          <w:b w:val="false"/>
          <w:i w:val="false"/>
          <w:color w:val="000000"/>
          <w:sz w:val="28"/>
        </w:rPr>
        <w:t>
      қаржы активтерін сатып алу – 0,0 мың теңге;</w:t>
      </w:r>
    </w:p>
    <w:bookmarkEnd w:id="33"/>
    <w:bookmarkStart w:name="z42" w:id="3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34"/>
    <w:bookmarkStart w:name="z43" w:id="35"/>
    <w:p>
      <w:pPr>
        <w:spacing w:after="0"/>
        <w:ind w:left="0"/>
        <w:jc w:val="both"/>
      </w:pPr>
      <w:r>
        <w:rPr>
          <w:rFonts w:ascii="Times New Roman"/>
          <w:b w:val="false"/>
          <w:i w:val="false"/>
          <w:color w:val="000000"/>
          <w:sz w:val="28"/>
        </w:rPr>
        <w:t>
      5) бюджет тапшылығы (профициті) – - 0,0 мың теңге;</w:t>
      </w:r>
    </w:p>
    <w:bookmarkEnd w:id="35"/>
    <w:bookmarkStart w:name="z44" w:id="36"/>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bookmarkEnd w:id="36"/>
    <w:bookmarkStart w:name="z45" w:id="37"/>
    <w:p>
      <w:pPr>
        <w:spacing w:after="0"/>
        <w:ind w:left="0"/>
        <w:jc w:val="both"/>
      </w:pPr>
      <w:r>
        <w:rPr>
          <w:rFonts w:ascii="Times New Roman"/>
          <w:b w:val="false"/>
          <w:i w:val="false"/>
          <w:color w:val="000000"/>
          <w:sz w:val="28"/>
        </w:rPr>
        <w:t>
      қарыздар түсімі – 0,0 мың теңге;</w:t>
      </w:r>
    </w:p>
    <w:bookmarkEnd w:id="37"/>
    <w:bookmarkStart w:name="z46" w:id="38"/>
    <w:p>
      <w:pPr>
        <w:spacing w:after="0"/>
        <w:ind w:left="0"/>
        <w:jc w:val="both"/>
      </w:pPr>
      <w:r>
        <w:rPr>
          <w:rFonts w:ascii="Times New Roman"/>
          <w:b w:val="false"/>
          <w:i w:val="false"/>
          <w:color w:val="000000"/>
          <w:sz w:val="28"/>
        </w:rPr>
        <w:t>
      қарыздарды өтеу – 0,0 мың теңге;</w:t>
      </w:r>
    </w:p>
    <w:bookmarkEnd w:id="38"/>
    <w:bookmarkStart w:name="z47" w:id="39"/>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49" w:id="40"/>
    <w:p>
      <w:pPr>
        <w:spacing w:after="0"/>
        <w:ind w:left="0"/>
        <w:jc w:val="both"/>
      </w:pPr>
      <w:r>
        <w:rPr>
          <w:rFonts w:ascii="Times New Roman"/>
          <w:b w:val="false"/>
          <w:i w:val="false"/>
          <w:color w:val="000000"/>
          <w:sz w:val="28"/>
        </w:rPr>
        <w:t xml:space="preserve">
      "5. 2020-2022 жылдарға арналған Жамбыл ауылдық округінің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2020 жылға келесі көлемдерде бекiтiлсiн:</w:t>
      </w:r>
    </w:p>
    <w:bookmarkEnd w:id="40"/>
    <w:bookmarkStart w:name="z50" w:id="41"/>
    <w:p>
      <w:pPr>
        <w:spacing w:after="0"/>
        <w:ind w:left="0"/>
        <w:jc w:val="both"/>
      </w:pPr>
      <w:r>
        <w:rPr>
          <w:rFonts w:ascii="Times New Roman"/>
          <w:b w:val="false"/>
          <w:i w:val="false"/>
          <w:color w:val="000000"/>
          <w:sz w:val="28"/>
        </w:rPr>
        <w:t>
      1) кірістер – 37 810,0 мың теңге, оның iшiнде:</w:t>
      </w:r>
    </w:p>
    <w:bookmarkEnd w:id="41"/>
    <w:bookmarkStart w:name="z51" w:id="42"/>
    <w:p>
      <w:pPr>
        <w:spacing w:after="0"/>
        <w:ind w:left="0"/>
        <w:jc w:val="both"/>
      </w:pPr>
      <w:r>
        <w:rPr>
          <w:rFonts w:ascii="Times New Roman"/>
          <w:b w:val="false"/>
          <w:i w:val="false"/>
          <w:color w:val="000000"/>
          <w:sz w:val="28"/>
        </w:rPr>
        <w:t>
      салықтық түсiмдер – 2 432,0 мың теңге;</w:t>
      </w:r>
    </w:p>
    <w:bookmarkEnd w:id="42"/>
    <w:bookmarkStart w:name="z52" w:id="43"/>
    <w:p>
      <w:pPr>
        <w:spacing w:after="0"/>
        <w:ind w:left="0"/>
        <w:jc w:val="both"/>
      </w:pPr>
      <w:r>
        <w:rPr>
          <w:rFonts w:ascii="Times New Roman"/>
          <w:b w:val="false"/>
          <w:i w:val="false"/>
          <w:color w:val="000000"/>
          <w:sz w:val="28"/>
        </w:rPr>
        <w:t>
      салықтық емес түсiмдер – 1 074,0 мың теңге;</w:t>
      </w:r>
    </w:p>
    <w:bookmarkEnd w:id="43"/>
    <w:bookmarkStart w:name="z53" w:id="44"/>
    <w:p>
      <w:pPr>
        <w:spacing w:after="0"/>
        <w:ind w:left="0"/>
        <w:jc w:val="both"/>
      </w:pPr>
      <w:r>
        <w:rPr>
          <w:rFonts w:ascii="Times New Roman"/>
          <w:b w:val="false"/>
          <w:i w:val="false"/>
          <w:color w:val="000000"/>
          <w:sz w:val="28"/>
        </w:rPr>
        <w:t>
      негiзгi капиталды сатудан түсетiн түсiмдер – 0,0 мың теңге;</w:t>
      </w:r>
    </w:p>
    <w:bookmarkEnd w:id="44"/>
    <w:bookmarkStart w:name="z54" w:id="45"/>
    <w:p>
      <w:pPr>
        <w:spacing w:after="0"/>
        <w:ind w:left="0"/>
        <w:jc w:val="both"/>
      </w:pPr>
      <w:r>
        <w:rPr>
          <w:rFonts w:ascii="Times New Roman"/>
          <w:b w:val="false"/>
          <w:i w:val="false"/>
          <w:color w:val="000000"/>
          <w:sz w:val="28"/>
        </w:rPr>
        <w:t>
      трансферттер түсiмi – 34 304,0 мың теңге;</w:t>
      </w:r>
    </w:p>
    <w:bookmarkEnd w:id="45"/>
    <w:bookmarkStart w:name="z55" w:id="46"/>
    <w:p>
      <w:pPr>
        <w:spacing w:after="0"/>
        <w:ind w:left="0"/>
        <w:jc w:val="both"/>
      </w:pPr>
      <w:r>
        <w:rPr>
          <w:rFonts w:ascii="Times New Roman"/>
          <w:b w:val="false"/>
          <w:i w:val="false"/>
          <w:color w:val="000000"/>
          <w:sz w:val="28"/>
        </w:rPr>
        <w:t>
      2) шығындар – 37 810,0 мың теңге;</w:t>
      </w:r>
    </w:p>
    <w:bookmarkEnd w:id="46"/>
    <w:bookmarkStart w:name="z56" w:id="47"/>
    <w:p>
      <w:pPr>
        <w:spacing w:after="0"/>
        <w:ind w:left="0"/>
        <w:jc w:val="both"/>
      </w:pPr>
      <w:r>
        <w:rPr>
          <w:rFonts w:ascii="Times New Roman"/>
          <w:b w:val="false"/>
          <w:i w:val="false"/>
          <w:color w:val="000000"/>
          <w:sz w:val="28"/>
        </w:rPr>
        <w:t>
      3) таза бюджеттiк кредиттеу – 0,0 мың теңге, оның ішінде:</w:t>
      </w:r>
    </w:p>
    <w:bookmarkEnd w:id="47"/>
    <w:bookmarkStart w:name="z57" w:id="48"/>
    <w:p>
      <w:pPr>
        <w:spacing w:after="0"/>
        <w:ind w:left="0"/>
        <w:jc w:val="both"/>
      </w:pPr>
      <w:r>
        <w:rPr>
          <w:rFonts w:ascii="Times New Roman"/>
          <w:b w:val="false"/>
          <w:i w:val="false"/>
          <w:color w:val="000000"/>
          <w:sz w:val="28"/>
        </w:rPr>
        <w:t>
      бюджеттік кредиттер – 0,0 мың теңге;</w:t>
      </w:r>
    </w:p>
    <w:bookmarkEnd w:id="48"/>
    <w:bookmarkStart w:name="z58" w:id="49"/>
    <w:p>
      <w:pPr>
        <w:spacing w:after="0"/>
        <w:ind w:left="0"/>
        <w:jc w:val="both"/>
      </w:pPr>
      <w:r>
        <w:rPr>
          <w:rFonts w:ascii="Times New Roman"/>
          <w:b w:val="false"/>
          <w:i w:val="false"/>
          <w:color w:val="000000"/>
          <w:sz w:val="28"/>
        </w:rPr>
        <w:t>
      бюджеттік кредиттерді өтеу – 0,0 мың теңге;</w:t>
      </w:r>
    </w:p>
    <w:bookmarkEnd w:id="49"/>
    <w:bookmarkStart w:name="z59" w:id="50"/>
    <w:p>
      <w:pPr>
        <w:spacing w:after="0"/>
        <w:ind w:left="0"/>
        <w:jc w:val="both"/>
      </w:pPr>
      <w:r>
        <w:rPr>
          <w:rFonts w:ascii="Times New Roman"/>
          <w:b w:val="false"/>
          <w:i w:val="false"/>
          <w:color w:val="000000"/>
          <w:sz w:val="28"/>
        </w:rPr>
        <w:t>
      4) қаржы активтерiмен операциялар бойынша сальдо – 0,0 мың теңге, оның ішінде:</w:t>
      </w:r>
    </w:p>
    <w:bookmarkEnd w:id="50"/>
    <w:bookmarkStart w:name="z60" w:id="51"/>
    <w:p>
      <w:pPr>
        <w:spacing w:after="0"/>
        <w:ind w:left="0"/>
        <w:jc w:val="both"/>
      </w:pPr>
      <w:r>
        <w:rPr>
          <w:rFonts w:ascii="Times New Roman"/>
          <w:b w:val="false"/>
          <w:i w:val="false"/>
          <w:color w:val="000000"/>
          <w:sz w:val="28"/>
        </w:rPr>
        <w:t>
      қаржы активтерін сатып алу – 0,0 мың теңге;</w:t>
      </w:r>
    </w:p>
    <w:bookmarkEnd w:id="51"/>
    <w:bookmarkStart w:name="z61" w:id="52"/>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52"/>
    <w:bookmarkStart w:name="z62" w:id="53"/>
    <w:p>
      <w:pPr>
        <w:spacing w:after="0"/>
        <w:ind w:left="0"/>
        <w:jc w:val="both"/>
      </w:pPr>
      <w:r>
        <w:rPr>
          <w:rFonts w:ascii="Times New Roman"/>
          <w:b w:val="false"/>
          <w:i w:val="false"/>
          <w:color w:val="000000"/>
          <w:sz w:val="28"/>
        </w:rPr>
        <w:t>
      5) бюджет тапшылығы (профициті) – - 0,0 мың теңге;</w:t>
      </w:r>
    </w:p>
    <w:bookmarkEnd w:id="53"/>
    <w:bookmarkStart w:name="z63" w:id="54"/>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bookmarkEnd w:id="54"/>
    <w:bookmarkStart w:name="z64" w:id="55"/>
    <w:p>
      <w:pPr>
        <w:spacing w:after="0"/>
        <w:ind w:left="0"/>
        <w:jc w:val="both"/>
      </w:pPr>
      <w:r>
        <w:rPr>
          <w:rFonts w:ascii="Times New Roman"/>
          <w:b w:val="false"/>
          <w:i w:val="false"/>
          <w:color w:val="000000"/>
          <w:sz w:val="28"/>
        </w:rPr>
        <w:t>
      қарыздар түсімі – 0,0 мың теңге;</w:t>
      </w:r>
    </w:p>
    <w:bookmarkEnd w:id="55"/>
    <w:bookmarkStart w:name="z65" w:id="56"/>
    <w:p>
      <w:pPr>
        <w:spacing w:after="0"/>
        <w:ind w:left="0"/>
        <w:jc w:val="both"/>
      </w:pPr>
      <w:r>
        <w:rPr>
          <w:rFonts w:ascii="Times New Roman"/>
          <w:b w:val="false"/>
          <w:i w:val="false"/>
          <w:color w:val="000000"/>
          <w:sz w:val="28"/>
        </w:rPr>
        <w:t>
      қарыздарды өтеу – 0,0 мың теңге;</w:t>
      </w:r>
    </w:p>
    <w:bookmarkEnd w:id="56"/>
    <w:bookmarkStart w:name="z66" w:id="57"/>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келесі редакцияда жазылсын:</w:t>
      </w:r>
    </w:p>
    <w:bookmarkStart w:name="z68" w:id="58"/>
    <w:p>
      <w:pPr>
        <w:spacing w:after="0"/>
        <w:ind w:left="0"/>
        <w:jc w:val="both"/>
      </w:pPr>
      <w:r>
        <w:rPr>
          <w:rFonts w:ascii="Times New Roman"/>
          <w:b w:val="false"/>
          <w:i w:val="false"/>
          <w:color w:val="000000"/>
          <w:sz w:val="28"/>
        </w:rPr>
        <w:t xml:space="preserve">
      "6. 2020-2022 жылдарға арналған Катонқарағай ауылдық округінің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2020 жылға келесі көлемдерде бекiтiлсiн:</w:t>
      </w:r>
    </w:p>
    <w:bookmarkEnd w:id="58"/>
    <w:bookmarkStart w:name="z69" w:id="59"/>
    <w:p>
      <w:pPr>
        <w:spacing w:after="0"/>
        <w:ind w:left="0"/>
        <w:jc w:val="both"/>
      </w:pPr>
      <w:r>
        <w:rPr>
          <w:rFonts w:ascii="Times New Roman"/>
          <w:b w:val="false"/>
          <w:i w:val="false"/>
          <w:color w:val="000000"/>
          <w:sz w:val="28"/>
        </w:rPr>
        <w:t>
      1) кірістер – 365 777,5 мың теңге, оның iшiнде:</w:t>
      </w:r>
    </w:p>
    <w:bookmarkEnd w:id="59"/>
    <w:bookmarkStart w:name="z70" w:id="60"/>
    <w:p>
      <w:pPr>
        <w:spacing w:after="0"/>
        <w:ind w:left="0"/>
        <w:jc w:val="both"/>
      </w:pPr>
      <w:r>
        <w:rPr>
          <w:rFonts w:ascii="Times New Roman"/>
          <w:b w:val="false"/>
          <w:i w:val="false"/>
          <w:color w:val="000000"/>
          <w:sz w:val="28"/>
        </w:rPr>
        <w:t>
      салықтық түсiмдер – 17 400,0 мың теңге;</w:t>
      </w:r>
    </w:p>
    <w:bookmarkEnd w:id="60"/>
    <w:bookmarkStart w:name="z71" w:id="61"/>
    <w:p>
      <w:pPr>
        <w:spacing w:after="0"/>
        <w:ind w:left="0"/>
        <w:jc w:val="both"/>
      </w:pPr>
      <w:r>
        <w:rPr>
          <w:rFonts w:ascii="Times New Roman"/>
          <w:b w:val="false"/>
          <w:i w:val="false"/>
          <w:color w:val="000000"/>
          <w:sz w:val="28"/>
        </w:rPr>
        <w:t>
      салықтық емес түсiмдер – 0,0 мың теңге;</w:t>
      </w:r>
    </w:p>
    <w:bookmarkEnd w:id="61"/>
    <w:bookmarkStart w:name="z72" w:id="62"/>
    <w:p>
      <w:pPr>
        <w:spacing w:after="0"/>
        <w:ind w:left="0"/>
        <w:jc w:val="both"/>
      </w:pPr>
      <w:r>
        <w:rPr>
          <w:rFonts w:ascii="Times New Roman"/>
          <w:b w:val="false"/>
          <w:i w:val="false"/>
          <w:color w:val="000000"/>
          <w:sz w:val="28"/>
        </w:rPr>
        <w:t>
      негiзгi капиталды сатудан түсетiн түсiмдер – 0,0 мың теңге;</w:t>
      </w:r>
    </w:p>
    <w:bookmarkEnd w:id="62"/>
    <w:bookmarkStart w:name="z73" w:id="63"/>
    <w:p>
      <w:pPr>
        <w:spacing w:after="0"/>
        <w:ind w:left="0"/>
        <w:jc w:val="both"/>
      </w:pPr>
      <w:r>
        <w:rPr>
          <w:rFonts w:ascii="Times New Roman"/>
          <w:b w:val="false"/>
          <w:i w:val="false"/>
          <w:color w:val="000000"/>
          <w:sz w:val="28"/>
        </w:rPr>
        <w:t>
      трансферттер түсiмi – 348 377,5 мың теңге;</w:t>
      </w:r>
    </w:p>
    <w:bookmarkEnd w:id="63"/>
    <w:bookmarkStart w:name="z74" w:id="64"/>
    <w:p>
      <w:pPr>
        <w:spacing w:after="0"/>
        <w:ind w:left="0"/>
        <w:jc w:val="both"/>
      </w:pPr>
      <w:r>
        <w:rPr>
          <w:rFonts w:ascii="Times New Roman"/>
          <w:b w:val="false"/>
          <w:i w:val="false"/>
          <w:color w:val="000000"/>
          <w:sz w:val="28"/>
        </w:rPr>
        <w:t>
      2) шығындар – 365 777,5 мың теңге;</w:t>
      </w:r>
    </w:p>
    <w:bookmarkEnd w:id="64"/>
    <w:bookmarkStart w:name="z75" w:id="65"/>
    <w:p>
      <w:pPr>
        <w:spacing w:after="0"/>
        <w:ind w:left="0"/>
        <w:jc w:val="both"/>
      </w:pPr>
      <w:r>
        <w:rPr>
          <w:rFonts w:ascii="Times New Roman"/>
          <w:b w:val="false"/>
          <w:i w:val="false"/>
          <w:color w:val="000000"/>
          <w:sz w:val="28"/>
        </w:rPr>
        <w:t>
      3) таза бюджеттiк кредиттеу – 25 455,0 мың теңге, оның ішінде:</w:t>
      </w:r>
    </w:p>
    <w:bookmarkEnd w:id="65"/>
    <w:bookmarkStart w:name="z76" w:id="66"/>
    <w:p>
      <w:pPr>
        <w:spacing w:after="0"/>
        <w:ind w:left="0"/>
        <w:jc w:val="both"/>
      </w:pPr>
      <w:r>
        <w:rPr>
          <w:rFonts w:ascii="Times New Roman"/>
          <w:b w:val="false"/>
          <w:i w:val="false"/>
          <w:color w:val="000000"/>
          <w:sz w:val="28"/>
        </w:rPr>
        <w:t>
      бюджеттік кредиттер – 25 455,0 мың теңге;</w:t>
      </w:r>
    </w:p>
    <w:bookmarkEnd w:id="66"/>
    <w:bookmarkStart w:name="z77" w:id="67"/>
    <w:p>
      <w:pPr>
        <w:spacing w:after="0"/>
        <w:ind w:left="0"/>
        <w:jc w:val="both"/>
      </w:pPr>
      <w:r>
        <w:rPr>
          <w:rFonts w:ascii="Times New Roman"/>
          <w:b w:val="false"/>
          <w:i w:val="false"/>
          <w:color w:val="000000"/>
          <w:sz w:val="28"/>
        </w:rPr>
        <w:t>
      бюджеттік кредиттерді өтеу – 0,0 мың теңге;</w:t>
      </w:r>
    </w:p>
    <w:bookmarkEnd w:id="67"/>
    <w:bookmarkStart w:name="z78" w:id="68"/>
    <w:p>
      <w:pPr>
        <w:spacing w:after="0"/>
        <w:ind w:left="0"/>
        <w:jc w:val="both"/>
      </w:pPr>
      <w:r>
        <w:rPr>
          <w:rFonts w:ascii="Times New Roman"/>
          <w:b w:val="false"/>
          <w:i w:val="false"/>
          <w:color w:val="000000"/>
          <w:sz w:val="28"/>
        </w:rPr>
        <w:t>
      4) қаржы активтерiмен операциялар бойынша сальдо – 0,0 мың теңге, оның ішінде:</w:t>
      </w:r>
    </w:p>
    <w:bookmarkEnd w:id="68"/>
    <w:bookmarkStart w:name="z79" w:id="69"/>
    <w:p>
      <w:pPr>
        <w:spacing w:after="0"/>
        <w:ind w:left="0"/>
        <w:jc w:val="both"/>
      </w:pPr>
      <w:r>
        <w:rPr>
          <w:rFonts w:ascii="Times New Roman"/>
          <w:b w:val="false"/>
          <w:i w:val="false"/>
          <w:color w:val="000000"/>
          <w:sz w:val="28"/>
        </w:rPr>
        <w:t>
      қаржы активтерін сатып алу – 0,0 мың теңге;</w:t>
      </w:r>
    </w:p>
    <w:bookmarkEnd w:id="69"/>
    <w:bookmarkStart w:name="z80" w:id="70"/>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70"/>
    <w:bookmarkStart w:name="z81" w:id="71"/>
    <w:p>
      <w:pPr>
        <w:spacing w:after="0"/>
        <w:ind w:left="0"/>
        <w:jc w:val="both"/>
      </w:pPr>
      <w:r>
        <w:rPr>
          <w:rFonts w:ascii="Times New Roman"/>
          <w:b w:val="false"/>
          <w:i w:val="false"/>
          <w:color w:val="000000"/>
          <w:sz w:val="28"/>
        </w:rPr>
        <w:t>
      5) бюджет тапшылығы (профициті) – - 25 455,0 мың теңге;</w:t>
      </w:r>
    </w:p>
    <w:bookmarkEnd w:id="71"/>
    <w:bookmarkStart w:name="z82" w:id="72"/>
    <w:p>
      <w:pPr>
        <w:spacing w:after="0"/>
        <w:ind w:left="0"/>
        <w:jc w:val="both"/>
      </w:pPr>
      <w:r>
        <w:rPr>
          <w:rFonts w:ascii="Times New Roman"/>
          <w:b w:val="false"/>
          <w:i w:val="false"/>
          <w:color w:val="000000"/>
          <w:sz w:val="28"/>
        </w:rPr>
        <w:t>
      6) бюджет тапшылығын қаржыландыру (профицитін пайдалану) –  25 455,0 мың теңге:</w:t>
      </w:r>
    </w:p>
    <w:bookmarkEnd w:id="72"/>
    <w:bookmarkStart w:name="z83" w:id="73"/>
    <w:p>
      <w:pPr>
        <w:spacing w:after="0"/>
        <w:ind w:left="0"/>
        <w:jc w:val="both"/>
      </w:pPr>
      <w:r>
        <w:rPr>
          <w:rFonts w:ascii="Times New Roman"/>
          <w:b w:val="false"/>
          <w:i w:val="false"/>
          <w:color w:val="000000"/>
          <w:sz w:val="28"/>
        </w:rPr>
        <w:t>
      қарыздар түсімі – 25 455,0 мың теңге;</w:t>
      </w:r>
    </w:p>
    <w:bookmarkEnd w:id="73"/>
    <w:bookmarkStart w:name="z84" w:id="74"/>
    <w:p>
      <w:pPr>
        <w:spacing w:after="0"/>
        <w:ind w:left="0"/>
        <w:jc w:val="both"/>
      </w:pPr>
      <w:r>
        <w:rPr>
          <w:rFonts w:ascii="Times New Roman"/>
          <w:b w:val="false"/>
          <w:i w:val="false"/>
          <w:color w:val="000000"/>
          <w:sz w:val="28"/>
        </w:rPr>
        <w:t>
      қарыздарды өтеу – 0,0 мың теңге;</w:t>
      </w:r>
    </w:p>
    <w:bookmarkEnd w:id="74"/>
    <w:bookmarkStart w:name="z85" w:id="75"/>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p>
    <w:bookmarkStart w:name="z87" w:id="76"/>
    <w:p>
      <w:pPr>
        <w:spacing w:after="0"/>
        <w:ind w:left="0"/>
        <w:jc w:val="both"/>
      </w:pPr>
      <w:r>
        <w:rPr>
          <w:rFonts w:ascii="Times New Roman"/>
          <w:b w:val="false"/>
          <w:i w:val="false"/>
          <w:color w:val="000000"/>
          <w:sz w:val="28"/>
        </w:rPr>
        <w:t xml:space="preserve">
      "7. 2020-2022 жылдарға арналған Коробиха ауылдық округінің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2020 жылға келесі көлемдерде бекiтiлсiн:</w:t>
      </w:r>
    </w:p>
    <w:bookmarkEnd w:id="76"/>
    <w:bookmarkStart w:name="z88" w:id="77"/>
    <w:p>
      <w:pPr>
        <w:spacing w:after="0"/>
        <w:ind w:left="0"/>
        <w:jc w:val="both"/>
      </w:pPr>
      <w:r>
        <w:rPr>
          <w:rFonts w:ascii="Times New Roman"/>
          <w:b w:val="false"/>
          <w:i w:val="false"/>
          <w:color w:val="000000"/>
          <w:sz w:val="28"/>
        </w:rPr>
        <w:t>
      1) кірістер – 46 967,0 мың теңге, оның iшiнде:</w:t>
      </w:r>
    </w:p>
    <w:bookmarkEnd w:id="77"/>
    <w:bookmarkStart w:name="z89" w:id="78"/>
    <w:p>
      <w:pPr>
        <w:spacing w:after="0"/>
        <w:ind w:left="0"/>
        <w:jc w:val="both"/>
      </w:pPr>
      <w:r>
        <w:rPr>
          <w:rFonts w:ascii="Times New Roman"/>
          <w:b w:val="false"/>
          <w:i w:val="false"/>
          <w:color w:val="000000"/>
          <w:sz w:val="28"/>
        </w:rPr>
        <w:t>
      салықтық түсiмдер – 4 327,0 мың теңге;</w:t>
      </w:r>
    </w:p>
    <w:bookmarkEnd w:id="78"/>
    <w:bookmarkStart w:name="z90" w:id="79"/>
    <w:p>
      <w:pPr>
        <w:spacing w:after="0"/>
        <w:ind w:left="0"/>
        <w:jc w:val="both"/>
      </w:pPr>
      <w:r>
        <w:rPr>
          <w:rFonts w:ascii="Times New Roman"/>
          <w:b w:val="false"/>
          <w:i w:val="false"/>
          <w:color w:val="000000"/>
          <w:sz w:val="28"/>
        </w:rPr>
        <w:t>
      салықтық емес түсiмдер – 0,0 мың теңге;</w:t>
      </w:r>
    </w:p>
    <w:bookmarkEnd w:id="79"/>
    <w:bookmarkStart w:name="z91" w:id="80"/>
    <w:p>
      <w:pPr>
        <w:spacing w:after="0"/>
        <w:ind w:left="0"/>
        <w:jc w:val="both"/>
      </w:pPr>
      <w:r>
        <w:rPr>
          <w:rFonts w:ascii="Times New Roman"/>
          <w:b w:val="false"/>
          <w:i w:val="false"/>
          <w:color w:val="000000"/>
          <w:sz w:val="28"/>
        </w:rPr>
        <w:t>
      негiзгi капиталды сатудан түсетiн түсiмдер – 0,0 мың теңге;</w:t>
      </w:r>
    </w:p>
    <w:bookmarkEnd w:id="80"/>
    <w:bookmarkStart w:name="z92" w:id="81"/>
    <w:p>
      <w:pPr>
        <w:spacing w:after="0"/>
        <w:ind w:left="0"/>
        <w:jc w:val="both"/>
      </w:pPr>
      <w:r>
        <w:rPr>
          <w:rFonts w:ascii="Times New Roman"/>
          <w:b w:val="false"/>
          <w:i w:val="false"/>
          <w:color w:val="000000"/>
          <w:sz w:val="28"/>
        </w:rPr>
        <w:t>
      трансферттер түсiмi – 42 640,0 мың теңге;</w:t>
      </w:r>
    </w:p>
    <w:bookmarkEnd w:id="81"/>
    <w:bookmarkStart w:name="z93" w:id="82"/>
    <w:p>
      <w:pPr>
        <w:spacing w:after="0"/>
        <w:ind w:left="0"/>
        <w:jc w:val="both"/>
      </w:pPr>
      <w:r>
        <w:rPr>
          <w:rFonts w:ascii="Times New Roman"/>
          <w:b w:val="false"/>
          <w:i w:val="false"/>
          <w:color w:val="000000"/>
          <w:sz w:val="28"/>
        </w:rPr>
        <w:t>
      2) шығындар – 46 967,0 мың теңге;</w:t>
      </w:r>
    </w:p>
    <w:bookmarkEnd w:id="82"/>
    <w:bookmarkStart w:name="z94" w:id="83"/>
    <w:p>
      <w:pPr>
        <w:spacing w:after="0"/>
        <w:ind w:left="0"/>
        <w:jc w:val="both"/>
      </w:pPr>
      <w:r>
        <w:rPr>
          <w:rFonts w:ascii="Times New Roman"/>
          <w:b w:val="false"/>
          <w:i w:val="false"/>
          <w:color w:val="000000"/>
          <w:sz w:val="28"/>
        </w:rPr>
        <w:t>
      3) таза бюджеттiк кредиттеу – 0,0 мың теңге, оның ішінде:</w:t>
      </w:r>
    </w:p>
    <w:bookmarkEnd w:id="83"/>
    <w:bookmarkStart w:name="z95" w:id="84"/>
    <w:p>
      <w:pPr>
        <w:spacing w:after="0"/>
        <w:ind w:left="0"/>
        <w:jc w:val="both"/>
      </w:pPr>
      <w:r>
        <w:rPr>
          <w:rFonts w:ascii="Times New Roman"/>
          <w:b w:val="false"/>
          <w:i w:val="false"/>
          <w:color w:val="000000"/>
          <w:sz w:val="28"/>
        </w:rPr>
        <w:t>
      бюджеттік кредиттер – 0,0 мың теңге;</w:t>
      </w:r>
    </w:p>
    <w:bookmarkEnd w:id="84"/>
    <w:bookmarkStart w:name="z96" w:id="85"/>
    <w:p>
      <w:pPr>
        <w:spacing w:after="0"/>
        <w:ind w:left="0"/>
        <w:jc w:val="both"/>
      </w:pPr>
      <w:r>
        <w:rPr>
          <w:rFonts w:ascii="Times New Roman"/>
          <w:b w:val="false"/>
          <w:i w:val="false"/>
          <w:color w:val="000000"/>
          <w:sz w:val="28"/>
        </w:rPr>
        <w:t>
      бюджеттік кредиттерді өтеу – 0,0 мың теңге;</w:t>
      </w:r>
    </w:p>
    <w:bookmarkEnd w:id="85"/>
    <w:bookmarkStart w:name="z97" w:id="86"/>
    <w:p>
      <w:pPr>
        <w:spacing w:after="0"/>
        <w:ind w:left="0"/>
        <w:jc w:val="both"/>
      </w:pPr>
      <w:r>
        <w:rPr>
          <w:rFonts w:ascii="Times New Roman"/>
          <w:b w:val="false"/>
          <w:i w:val="false"/>
          <w:color w:val="000000"/>
          <w:sz w:val="28"/>
        </w:rPr>
        <w:t>
      4) қаржы активтерiмен операциялар бойынша сальдо – 0,0 мың теңге, оның ішінде:</w:t>
      </w:r>
    </w:p>
    <w:bookmarkEnd w:id="86"/>
    <w:bookmarkStart w:name="z98" w:id="87"/>
    <w:p>
      <w:pPr>
        <w:spacing w:after="0"/>
        <w:ind w:left="0"/>
        <w:jc w:val="both"/>
      </w:pPr>
      <w:r>
        <w:rPr>
          <w:rFonts w:ascii="Times New Roman"/>
          <w:b w:val="false"/>
          <w:i w:val="false"/>
          <w:color w:val="000000"/>
          <w:sz w:val="28"/>
        </w:rPr>
        <w:t>
      қаржы активтерін сатып алу – 0,0 мың теңге;</w:t>
      </w:r>
    </w:p>
    <w:bookmarkEnd w:id="87"/>
    <w:bookmarkStart w:name="z99" w:id="88"/>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88"/>
    <w:bookmarkStart w:name="z100" w:id="89"/>
    <w:p>
      <w:pPr>
        <w:spacing w:after="0"/>
        <w:ind w:left="0"/>
        <w:jc w:val="both"/>
      </w:pPr>
      <w:r>
        <w:rPr>
          <w:rFonts w:ascii="Times New Roman"/>
          <w:b w:val="false"/>
          <w:i w:val="false"/>
          <w:color w:val="000000"/>
          <w:sz w:val="28"/>
        </w:rPr>
        <w:t>
      5) бюджет тапшылығы (профициті) – - 0,0 мың теңге;</w:t>
      </w:r>
    </w:p>
    <w:bookmarkEnd w:id="89"/>
    <w:bookmarkStart w:name="z101" w:id="90"/>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bookmarkEnd w:id="90"/>
    <w:bookmarkStart w:name="z102" w:id="91"/>
    <w:p>
      <w:pPr>
        <w:spacing w:after="0"/>
        <w:ind w:left="0"/>
        <w:jc w:val="both"/>
      </w:pPr>
      <w:r>
        <w:rPr>
          <w:rFonts w:ascii="Times New Roman"/>
          <w:b w:val="false"/>
          <w:i w:val="false"/>
          <w:color w:val="000000"/>
          <w:sz w:val="28"/>
        </w:rPr>
        <w:t>
      қарыздар түсімі – 0,0 мың теңге;</w:t>
      </w:r>
    </w:p>
    <w:bookmarkEnd w:id="91"/>
    <w:bookmarkStart w:name="z103" w:id="92"/>
    <w:p>
      <w:pPr>
        <w:spacing w:after="0"/>
        <w:ind w:left="0"/>
        <w:jc w:val="both"/>
      </w:pPr>
      <w:r>
        <w:rPr>
          <w:rFonts w:ascii="Times New Roman"/>
          <w:b w:val="false"/>
          <w:i w:val="false"/>
          <w:color w:val="000000"/>
          <w:sz w:val="28"/>
        </w:rPr>
        <w:t>
      қарыздарды өтеу – 0,0 мың теңге;</w:t>
      </w:r>
    </w:p>
    <w:bookmarkEnd w:id="92"/>
    <w:bookmarkStart w:name="z104" w:id="93"/>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106" w:id="94"/>
    <w:p>
      <w:pPr>
        <w:spacing w:after="0"/>
        <w:ind w:left="0"/>
        <w:jc w:val="both"/>
      </w:pPr>
      <w:r>
        <w:rPr>
          <w:rFonts w:ascii="Times New Roman"/>
          <w:b w:val="false"/>
          <w:i w:val="false"/>
          <w:color w:val="000000"/>
          <w:sz w:val="28"/>
        </w:rPr>
        <w:t xml:space="preserve">
      "8. 2020-2022 жылдарға арналған Ново-Поляковка ауылдық округінің бюджеті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24-қосымшаларға</w:t>
      </w:r>
      <w:r>
        <w:rPr>
          <w:rFonts w:ascii="Times New Roman"/>
          <w:b w:val="false"/>
          <w:i w:val="false"/>
          <w:color w:val="000000"/>
          <w:sz w:val="28"/>
        </w:rPr>
        <w:t xml:space="preserve"> сәйкес, оның ішінде 2020 жылға келесі көлемдерде бекiтiлсiн:</w:t>
      </w:r>
    </w:p>
    <w:bookmarkEnd w:id="94"/>
    <w:bookmarkStart w:name="z107" w:id="95"/>
    <w:p>
      <w:pPr>
        <w:spacing w:after="0"/>
        <w:ind w:left="0"/>
        <w:jc w:val="both"/>
      </w:pPr>
      <w:r>
        <w:rPr>
          <w:rFonts w:ascii="Times New Roman"/>
          <w:b w:val="false"/>
          <w:i w:val="false"/>
          <w:color w:val="000000"/>
          <w:sz w:val="28"/>
        </w:rPr>
        <w:t>
      1) кірістер – 52 627,0 мың теңге, оның iшiнде:</w:t>
      </w:r>
    </w:p>
    <w:bookmarkEnd w:id="95"/>
    <w:bookmarkStart w:name="z108" w:id="96"/>
    <w:p>
      <w:pPr>
        <w:spacing w:after="0"/>
        <w:ind w:left="0"/>
        <w:jc w:val="both"/>
      </w:pPr>
      <w:r>
        <w:rPr>
          <w:rFonts w:ascii="Times New Roman"/>
          <w:b w:val="false"/>
          <w:i w:val="false"/>
          <w:color w:val="000000"/>
          <w:sz w:val="28"/>
        </w:rPr>
        <w:t>
      салықтық түсiмдер – 2 713,0 мың теңге;</w:t>
      </w:r>
    </w:p>
    <w:bookmarkEnd w:id="96"/>
    <w:bookmarkStart w:name="z109" w:id="97"/>
    <w:p>
      <w:pPr>
        <w:spacing w:after="0"/>
        <w:ind w:left="0"/>
        <w:jc w:val="both"/>
      </w:pPr>
      <w:r>
        <w:rPr>
          <w:rFonts w:ascii="Times New Roman"/>
          <w:b w:val="false"/>
          <w:i w:val="false"/>
          <w:color w:val="000000"/>
          <w:sz w:val="28"/>
        </w:rPr>
        <w:t>
      салықтық емес түсiмдер – 2 766,0 мың теңге;</w:t>
      </w:r>
    </w:p>
    <w:bookmarkEnd w:id="97"/>
    <w:bookmarkStart w:name="z110" w:id="98"/>
    <w:p>
      <w:pPr>
        <w:spacing w:after="0"/>
        <w:ind w:left="0"/>
        <w:jc w:val="both"/>
      </w:pPr>
      <w:r>
        <w:rPr>
          <w:rFonts w:ascii="Times New Roman"/>
          <w:b w:val="false"/>
          <w:i w:val="false"/>
          <w:color w:val="000000"/>
          <w:sz w:val="28"/>
        </w:rPr>
        <w:t>
      негiзгi капиталды сатудан түсетiн түсiмдер – 0,0 мың теңге;</w:t>
      </w:r>
    </w:p>
    <w:bookmarkEnd w:id="98"/>
    <w:bookmarkStart w:name="z111" w:id="99"/>
    <w:p>
      <w:pPr>
        <w:spacing w:after="0"/>
        <w:ind w:left="0"/>
        <w:jc w:val="both"/>
      </w:pPr>
      <w:r>
        <w:rPr>
          <w:rFonts w:ascii="Times New Roman"/>
          <w:b w:val="false"/>
          <w:i w:val="false"/>
          <w:color w:val="000000"/>
          <w:sz w:val="28"/>
        </w:rPr>
        <w:t>
      трансферттер түсiмi – 47 148,0 мың теңге;</w:t>
      </w:r>
    </w:p>
    <w:bookmarkEnd w:id="99"/>
    <w:bookmarkStart w:name="z112" w:id="100"/>
    <w:p>
      <w:pPr>
        <w:spacing w:after="0"/>
        <w:ind w:left="0"/>
        <w:jc w:val="both"/>
      </w:pPr>
      <w:r>
        <w:rPr>
          <w:rFonts w:ascii="Times New Roman"/>
          <w:b w:val="false"/>
          <w:i w:val="false"/>
          <w:color w:val="000000"/>
          <w:sz w:val="28"/>
        </w:rPr>
        <w:t>
      2) шығындар – 52 627,0 мың теңге;</w:t>
      </w:r>
    </w:p>
    <w:bookmarkEnd w:id="100"/>
    <w:bookmarkStart w:name="z113" w:id="101"/>
    <w:p>
      <w:pPr>
        <w:spacing w:after="0"/>
        <w:ind w:left="0"/>
        <w:jc w:val="both"/>
      </w:pPr>
      <w:r>
        <w:rPr>
          <w:rFonts w:ascii="Times New Roman"/>
          <w:b w:val="false"/>
          <w:i w:val="false"/>
          <w:color w:val="000000"/>
          <w:sz w:val="28"/>
        </w:rPr>
        <w:t>
      3) таза бюджеттiк кредиттеу – 0,0 мың теңге, оның ішінде:</w:t>
      </w:r>
    </w:p>
    <w:bookmarkEnd w:id="101"/>
    <w:bookmarkStart w:name="z114" w:id="102"/>
    <w:p>
      <w:pPr>
        <w:spacing w:after="0"/>
        <w:ind w:left="0"/>
        <w:jc w:val="both"/>
      </w:pPr>
      <w:r>
        <w:rPr>
          <w:rFonts w:ascii="Times New Roman"/>
          <w:b w:val="false"/>
          <w:i w:val="false"/>
          <w:color w:val="000000"/>
          <w:sz w:val="28"/>
        </w:rPr>
        <w:t>
      бюджеттік кредиттер – 0,0 мың теңге;</w:t>
      </w:r>
    </w:p>
    <w:bookmarkEnd w:id="102"/>
    <w:bookmarkStart w:name="z115" w:id="103"/>
    <w:p>
      <w:pPr>
        <w:spacing w:after="0"/>
        <w:ind w:left="0"/>
        <w:jc w:val="both"/>
      </w:pPr>
      <w:r>
        <w:rPr>
          <w:rFonts w:ascii="Times New Roman"/>
          <w:b w:val="false"/>
          <w:i w:val="false"/>
          <w:color w:val="000000"/>
          <w:sz w:val="28"/>
        </w:rPr>
        <w:t>
      бюджеттік кредиттерді өтеу – 0,0 мың теңге;</w:t>
      </w:r>
    </w:p>
    <w:bookmarkEnd w:id="103"/>
    <w:bookmarkStart w:name="z116" w:id="104"/>
    <w:p>
      <w:pPr>
        <w:spacing w:after="0"/>
        <w:ind w:left="0"/>
        <w:jc w:val="both"/>
      </w:pPr>
      <w:r>
        <w:rPr>
          <w:rFonts w:ascii="Times New Roman"/>
          <w:b w:val="false"/>
          <w:i w:val="false"/>
          <w:color w:val="000000"/>
          <w:sz w:val="28"/>
        </w:rPr>
        <w:t>
      4) қаржы активтерiмен операциялар бойынша сальдо – 0,0 мың теңге, оның ішінде:</w:t>
      </w:r>
    </w:p>
    <w:bookmarkEnd w:id="104"/>
    <w:bookmarkStart w:name="z117" w:id="105"/>
    <w:p>
      <w:pPr>
        <w:spacing w:after="0"/>
        <w:ind w:left="0"/>
        <w:jc w:val="both"/>
      </w:pPr>
      <w:r>
        <w:rPr>
          <w:rFonts w:ascii="Times New Roman"/>
          <w:b w:val="false"/>
          <w:i w:val="false"/>
          <w:color w:val="000000"/>
          <w:sz w:val="28"/>
        </w:rPr>
        <w:t>
      қаржы активтерін сатып алу – 0,0 мың теңге;</w:t>
      </w:r>
    </w:p>
    <w:bookmarkEnd w:id="105"/>
    <w:bookmarkStart w:name="z118" w:id="106"/>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06"/>
    <w:bookmarkStart w:name="z119" w:id="107"/>
    <w:p>
      <w:pPr>
        <w:spacing w:after="0"/>
        <w:ind w:left="0"/>
        <w:jc w:val="both"/>
      </w:pPr>
      <w:r>
        <w:rPr>
          <w:rFonts w:ascii="Times New Roman"/>
          <w:b w:val="false"/>
          <w:i w:val="false"/>
          <w:color w:val="000000"/>
          <w:sz w:val="28"/>
        </w:rPr>
        <w:t>
      5) бюджет тапшылығы (профициті) – - 0,0 мың теңге;</w:t>
      </w:r>
    </w:p>
    <w:bookmarkEnd w:id="107"/>
    <w:bookmarkStart w:name="z120" w:id="108"/>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bookmarkEnd w:id="108"/>
    <w:bookmarkStart w:name="z121" w:id="109"/>
    <w:p>
      <w:pPr>
        <w:spacing w:after="0"/>
        <w:ind w:left="0"/>
        <w:jc w:val="both"/>
      </w:pPr>
      <w:r>
        <w:rPr>
          <w:rFonts w:ascii="Times New Roman"/>
          <w:b w:val="false"/>
          <w:i w:val="false"/>
          <w:color w:val="000000"/>
          <w:sz w:val="28"/>
        </w:rPr>
        <w:t>
      қарыздар түсімі – 0,0 мың теңге;</w:t>
      </w:r>
    </w:p>
    <w:bookmarkEnd w:id="109"/>
    <w:bookmarkStart w:name="z122" w:id="110"/>
    <w:p>
      <w:pPr>
        <w:spacing w:after="0"/>
        <w:ind w:left="0"/>
        <w:jc w:val="both"/>
      </w:pPr>
      <w:r>
        <w:rPr>
          <w:rFonts w:ascii="Times New Roman"/>
          <w:b w:val="false"/>
          <w:i w:val="false"/>
          <w:color w:val="000000"/>
          <w:sz w:val="28"/>
        </w:rPr>
        <w:t>
      қарыздарды өтеу – 0,0 мың теңге;</w:t>
      </w:r>
    </w:p>
    <w:bookmarkEnd w:id="110"/>
    <w:bookmarkStart w:name="z123" w:id="111"/>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келесі редакцияда жазылсын:</w:t>
      </w:r>
    </w:p>
    <w:bookmarkStart w:name="z125" w:id="112"/>
    <w:p>
      <w:pPr>
        <w:spacing w:after="0"/>
        <w:ind w:left="0"/>
        <w:jc w:val="both"/>
      </w:pPr>
      <w:r>
        <w:rPr>
          <w:rFonts w:ascii="Times New Roman"/>
          <w:b w:val="false"/>
          <w:i w:val="false"/>
          <w:color w:val="000000"/>
          <w:sz w:val="28"/>
        </w:rPr>
        <w:t xml:space="preserve">
      "10. 2020-2022 жылдарға арналған Солдатово ауылдық округінің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30-қосымшаларға</w:t>
      </w:r>
      <w:r>
        <w:rPr>
          <w:rFonts w:ascii="Times New Roman"/>
          <w:b w:val="false"/>
          <w:i w:val="false"/>
          <w:color w:val="000000"/>
          <w:sz w:val="28"/>
        </w:rPr>
        <w:t xml:space="preserve"> сәйкес, оның ішінде 2020 жылға келесі көлемдерде бекiтiлсiн:</w:t>
      </w:r>
    </w:p>
    <w:bookmarkEnd w:id="112"/>
    <w:bookmarkStart w:name="z126" w:id="113"/>
    <w:p>
      <w:pPr>
        <w:spacing w:after="0"/>
        <w:ind w:left="0"/>
        <w:jc w:val="both"/>
      </w:pPr>
      <w:r>
        <w:rPr>
          <w:rFonts w:ascii="Times New Roman"/>
          <w:b w:val="false"/>
          <w:i w:val="false"/>
          <w:color w:val="000000"/>
          <w:sz w:val="28"/>
        </w:rPr>
        <w:t>
      1) кірістер – 125 067,0 мың теңге, оның iшiнде:</w:t>
      </w:r>
    </w:p>
    <w:bookmarkEnd w:id="113"/>
    <w:bookmarkStart w:name="z127" w:id="114"/>
    <w:p>
      <w:pPr>
        <w:spacing w:after="0"/>
        <w:ind w:left="0"/>
        <w:jc w:val="both"/>
      </w:pPr>
      <w:r>
        <w:rPr>
          <w:rFonts w:ascii="Times New Roman"/>
          <w:b w:val="false"/>
          <w:i w:val="false"/>
          <w:color w:val="000000"/>
          <w:sz w:val="28"/>
        </w:rPr>
        <w:t>
      салықтық түсiмдер – 1 109,0 мың теңге;</w:t>
      </w:r>
    </w:p>
    <w:bookmarkEnd w:id="114"/>
    <w:bookmarkStart w:name="z128" w:id="115"/>
    <w:p>
      <w:pPr>
        <w:spacing w:after="0"/>
        <w:ind w:left="0"/>
        <w:jc w:val="both"/>
      </w:pPr>
      <w:r>
        <w:rPr>
          <w:rFonts w:ascii="Times New Roman"/>
          <w:b w:val="false"/>
          <w:i w:val="false"/>
          <w:color w:val="000000"/>
          <w:sz w:val="28"/>
        </w:rPr>
        <w:t>
      салықтық емес түсiмдер – 852,0 мың теңге;</w:t>
      </w:r>
    </w:p>
    <w:bookmarkEnd w:id="115"/>
    <w:bookmarkStart w:name="z129" w:id="116"/>
    <w:p>
      <w:pPr>
        <w:spacing w:after="0"/>
        <w:ind w:left="0"/>
        <w:jc w:val="both"/>
      </w:pPr>
      <w:r>
        <w:rPr>
          <w:rFonts w:ascii="Times New Roman"/>
          <w:b w:val="false"/>
          <w:i w:val="false"/>
          <w:color w:val="000000"/>
          <w:sz w:val="28"/>
        </w:rPr>
        <w:t>
      негiзгi капиталды сатудан түсетiн түсiмдер – 0,0 мың теңге;</w:t>
      </w:r>
    </w:p>
    <w:bookmarkEnd w:id="116"/>
    <w:bookmarkStart w:name="z130" w:id="117"/>
    <w:p>
      <w:pPr>
        <w:spacing w:after="0"/>
        <w:ind w:left="0"/>
        <w:jc w:val="both"/>
      </w:pPr>
      <w:r>
        <w:rPr>
          <w:rFonts w:ascii="Times New Roman"/>
          <w:b w:val="false"/>
          <w:i w:val="false"/>
          <w:color w:val="000000"/>
          <w:sz w:val="28"/>
        </w:rPr>
        <w:t>
      трансферттер түсiмi – 123 106,0 мың теңге;</w:t>
      </w:r>
    </w:p>
    <w:bookmarkEnd w:id="117"/>
    <w:bookmarkStart w:name="z131" w:id="118"/>
    <w:p>
      <w:pPr>
        <w:spacing w:after="0"/>
        <w:ind w:left="0"/>
        <w:jc w:val="both"/>
      </w:pPr>
      <w:r>
        <w:rPr>
          <w:rFonts w:ascii="Times New Roman"/>
          <w:b w:val="false"/>
          <w:i w:val="false"/>
          <w:color w:val="000000"/>
          <w:sz w:val="28"/>
        </w:rPr>
        <w:t>
      2) шығындар – 125 067,0 мың теңге;</w:t>
      </w:r>
    </w:p>
    <w:bookmarkEnd w:id="118"/>
    <w:bookmarkStart w:name="z132" w:id="119"/>
    <w:p>
      <w:pPr>
        <w:spacing w:after="0"/>
        <w:ind w:left="0"/>
        <w:jc w:val="both"/>
      </w:pPr>
      <w:r>
        <w:rPr>
          <w:rFonts w:ascii="Times New Roman"/>
          <w:b w:val="false"/>
          <w:i w:val="false"/>
          <w:color w:val="000000"/>
          <w:sz w:val="28"/>
        </w:rPr>
        <w:t>
      3) таза бюджеттiк кредиттеу – 0,0 мың теңге, оның ішінде:</w:t>
      </w:r>
    </w:p>
    <w:bookmarkEnd w:id="119"/>
    <w:bookmarkStart w:name="z133" w:id="120"/>
    <w:p>
      <w:pPr>
        <w:spacing w:after="0"/>
        <w:ind w:left="0"/>
        <w:jc w:val="both"/>
      </w:pPr>
      <w:r>
        <w:rPr>
          <w:rFonts w:ascii="Times New Roman"/>
          <w:b w:val="false"/>
          <w:i w:val="false"/>
          <w:color w:val="000000"/>
          <w:sz w:val="28"/>
        </w:rPr>
        <w:t>
      бюджеттік кредиттер – 0,0 мың теңге;</w:t>
      </w:r>
    </w:p>
    <w:bookmarkEnd w:id="120"/>
    <w:bookmarkStart w:name="z134" w:id="121"/>
    <w:p>
      <w:pPr>
        <w:spacing w:after="0"/>
        <w:ind w:left="0"/>
        <w:jc w:val="both"/>
      </w:pPr>
      <w:r>
        <w:rPr>
          <w:rFonts w:ascii="Times New Roman"/>
          <w:b w:val="false"/>
          <w:i w:val="false"/>
          <w:color w:val="000000"/>
          <w:sz w:val="28"/>
        </w:rPr>
        <w:t>
      бюджеттік кредиттерді өтеу – 0,0 мың теңге;</w:t>
      </w:r>
    </w:p>
    <w:bookmarkEnd w:id="121"/>
    <w:bookmarkStart w:name="z135" w:id="122"/>
    <w:p>
      <w:pPr>
        <w:spacing w:after="0"/>
        <w:ind w:left="0"/>
        <w:jc w:val="both"/>
      </w:pPr>
      <w:r>
        <w:rPr>
          <w:rFonts w:ascii="Times New Roman"/>
          <w:b w:val="false"/>
          <w:i w:val="false"/>
          <w:color w:val="000000"/>
          <w:sz w:val="28"/>
        </w:rPr>
        <w:t>
      4) қаржы активтерiмен операциялар бойынша сальдо – 0,0 мың теңге, оның ішінде:</w:t>
      </w:r>
    </w:p>
    <w:bookmarkEnd w:id="122"/>
    <w:bookmarkStart w:name="z136" w:id="123"/>
    <w:p>
      <w:pPr>
        <w:spacing w:after="0"/>
        <w:ind w:left="0"/>
        <w:jc w:val="both"/>
      </w:pPr>
      <w:r>
        <w:rPr>
          <w:rFonts w:ascii="Times New Roman"/>
          <w:b w:val="false"/>
          <w:i w:val="false"/>
          <w:color w:val="000000"/>
          <w:sz w:val="28"/>
        </w:rPr>
        <w:t>
      қаржы активтерін сатып алу – 0,0 мың теңге;</w:t>
      </w:r>
    </w:p>
    <w:bookmarkEnd w:id="123"/>
    <w:bookmarkStart w:name="z137" w:id="12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24"/>
    <w:bookmarkStart w:name="z138" w:id="125"/>
    <w:p>
      <w:pPr>
        <w:spacing w:after="0"/>
        <w:ind w:left="0"/>
        <w:jc w:val="both"/>
      </w:pPr>
      <w:r>
        <w:rPr>
          <w:rFonts w:ascii="Times New Roman"/>
          <w:b w:val="false"/>
          <w:i w:val="false"/>
          <w:color w:val="000000"/>
          <w:sz w:val="28"/>
        </w:rPr>
        <w:t>
      5) бюджет тапшылығы (профициті) – - 0,0 мың теңге;</w:t>
      </w:r>
    </w:p>
    <w:bookmarkEnd w:id="125"/>
    <w:bookmarkStart w:name="z139" w:id="126"/>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bookmarkEnd w:id="126"/>
    <w:bookmarkStart w:name="z140" w:id="127"/>
    <w:p>
      <w:pPr>
        <w:spacing w:after="0"/>
        <w:ind w:left="0"/>
        <w:jc w:val="both"/>
      </w:pPr>
      <w:r>
        <w:rPr>
          <w:rFonts w:ascii="Times New Roman"/>
          <w:b w:val="false"/>
          <w:i w:val="false"/>
          <w:color w:val="000000"/>
          <w:sz w:val="28"/>
        </w:rPr>
        <w:t>
      қарыздар түсімі – 0,0 мың теңге;</w:t>
      </w:r>
    </w:p>
    <w:bookmarkEnd w:id="127"/>
    <w:bookmarkStart w:name="z141" w:id="128"/>
    <w:p>
      <w:pPr>
        <w:spacing w:after="0"/>
        <w:ind w:left="0"/>
        <w:jc w:val="both"/>
      </w:pPr>
      <w:r>
        <w:rPr>
          <w:rFonts w:ascii="Times New Roman"/>
          <w:b w:val="false"/>
          <w:i w:val="false"/>
          <w:color w:val="000000"/>
          <w:sz w:val="28"/>
        </w:rPr>
        <w:t>
      қарыздарды өтеу – 0,0 мың теңге;</w:t>
      </w:r>
    </w:p>
    <w:bookmarkEnd w:id="128"/>
    <w:bookmarkStart w:name="z142" w:id="129"/>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келесі редакцияда жазылсын:</w:t>
      </w:r>
    </w:p>
    <w:bookmarkStart w:name="z144" w:id="130"/>
    <w:p>
      <w:pPr>
        <w:spacing w:after="0"/>
        <w:ind w:left="0"/>
        <w:jc w:val="both"/>
      </w:pPr>
      <w:r>
        <w:rPr>
          <w:rFonts w:ascii="Times New Roman"/>
          <w:b w:val="false"/>
          <w:i w:val="false"/>
          <w:color w:val="000000"/>
          <w:sz w:val="28"/>
        </w:rPr>
        <w:t xml:space="preserve">
      "12. 2020-2022 жылдарға арналған Өрел ауылдық округінің бюджеті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36-қосымшаларға</w:t>
      </w:r>
      <w:r>
        <w:rPr>
          <w:rFonts w:ascii="Times New Roman"/>
          <w:b w:val="false"/>
          <w:i w:val="false"/>
          <w:color w:val="000000"/>
          <w:sz w:val="28"/>
        </w:rPr>
        <w:t xml:space="preserve"> сәйкес, оның ішінде 2020 жылға келесі көлемдерде бекiтiлсiн:</w:t>
      </w:r>
    </w:p>
    <w:bookmarkEnd w:id="130"/>
    <w:bookmarkStart w:name="z145" w:id="131"/>
    <w:p>
      <w:pPr>
        <w:spacing w:after="0"/>
        <w:ind w:left="0"/>
        <w:jc w:val="both"/>
      </w:pPr>
      <w:r>
        <w:rPr>
          <w:rFonts w:ascii="Times New Roman"/>
          <w:b w:val="false"/>
          <w:i w:val="false"/>
          <w:color w:val="000000"/>
          <w:sz w:val="28"/>
        </w:rPr>
        <w:t>
      1) кірістер – 66 649,0 мың теңге, оның iшiнде:</w:t>
      </w:r>
    </w:p>
    <w:bookmarkEnd w:id="131"/>
    <w:bookmarkStart w:name="z146" w:id="132"/>
    <w:p>
      <w:pPr>
        <w:spacing w:after="0"/>
        <w:ind w:left="0"/>
        <w:jc w:val="both"/>
      </w:pPr>
      <w:r>
        <w:rPr>
          <w:rFonts w:ascii="Times New Roman"/>
          <w:b w:val="false"/>
          <w:i w:val="false"/>
          <w:color w:val="000000"/>
          <w:sz w:val="28"/>
        </w:rPr>
        <w:t>
      салықтық түсiмдер – 4 137,0 мың теңге;</w:t>
      </w:r>
    </w:p>
    <w:bookmarkEnd w:id="132"/>
    <w:bookmarkStart w:name="z147" w:id="133"/>
    <w:p>
      <w:pPr>
        <w:spacing w:after="0"/>
        <w:ind w:left="0"/>
        <w:jc w:val="both"/>
      </w:pPr>
      <w:r>
        <w:rPr>
          <w:rFonts w:ascii="Times New Roman"/>
          <w:b w:val="false"/>
          <w:i w:val="false"/>
          <w:color w:val="000000"/>
          <w:sz w:val="28"/>
        </w:rPr>
        <w:t>
      салықтық емес түсiмдер – 0,0 мың теңге;</w:t>
      </w:r>
    </w:p>
    <w:bookmarkEnd w:id="133"/>
    <w:bookmarkStart w:name="z148" w:id="134"/>
    <w:p>
      <w:pPr>
        <w:spacing w:after="0"/>
        <w:ind w:left="0"/>
        <w:jc w:val="both"/>
      </w:pPr>
      <w:r>
        <w:rPr>
          <w:rFonts w:ascii="Times New Roman"/>
          <w:b w:val="false"/>
          <w:i w:val="false"/>
          <w:color w:val="000000"/>
          <w:sz w:val="28"/>
        </w:rPr>
        <w:t>
      негiзгi капиталды сатудан түсетiн түсiмдер – 0,0 мың теңге;</w:t>
      </w:r>
    </w:p>
    <w:bookmarkEnd w:id="134"/>
    <w:bookmarkStart w:name="z149" w:id="135"/>
    <w:p>
      <w:pPr>
        <w:spacing w:after="0"/>
        <w:ind w:left="0"/>
        <w:jc w:val="both"/>
      </w:pPr>
      <w:r>
        <w:rPr>
          <w:rFonts w:ascii="Times New Roman"/>
          <w:b w:val="false"/>
          <w:i w:val="false"/>
          <w:color w:val="000000"/>
          <w:sz w:val="28"/>
        </w:rPr>
        <w:t>
      трансферттер түсiмi – 62 512,0 мың теңге;</w:t>
      </w:r>
    </w:p>
    <w:bookmarkEnd w:id="135"/>
    <w:bookmarkStart w:name="z150" w:id="136"/>
    <w:p>
      <w:pPr>
        <w:spacing w:after="0"/>
        <w:ind w:left="0"/>
        <w:jc w:val="both"/>
      </w:pPr>
      <w:r>
        <w:rPr>
          <w:rFonts w:ascii="Times New Roman"/>
          <w:b w:val="false"/>
          <w:i w:val="false"/>
          <w:color w:val="000000"/>
          <w:sz w:val="28"/>
        </w:rPr>
        <w:t>
      2) шығындар – 66 649,0 мың теңге;</w:t>
      </w:r>
    </w:p>
    <w:bookmarkEnd w:id="136"/>
    <w:bookmarkStart w:name="z151" w:id="137"/>
    <w:p>
      <w:pPr>
        <w:spacing w:after="0"/>
        <w:ind w:left="0"/>
        <w:jc w:val="both"/>
      </w:pPr>
      <w:r>
        <w:rPr>
          <w:rFonts w:ascii="Times New Roman"/>
          <w:b w:val="false"/>
          <w:i w:val="false"/>
          <w:color w:val="000000"/>
          <w:sz w:val="28"/>
        </w:rPr>
        <w:t>
      3) таза бюджеттiк кредиттеу – 44 000,0 мың теңге, оның ішінде:</w:t>
      </w:r>
    </w:p>
    <w:bookmarkEnd w:id="137"/>
    <w:bookmarkStart w:name="z152" w:id="138"/>
    <w:p>
      <w:pPr>
        <w:spacing w:after="0"/>
        <w:ind w:left="0"/>
        <w:jc w:val="both"/>
      </w:pPr>
      <w:r>
        <w:rPr>
          <w:rFonts w:ascii="Times New Roman"/>
          <w:b w:val="false"/>
          <w:i w:val="false"/>
          <w:color w:val="000000"/>
          <w:sz w:val="28"/>
        </w:rPr>
        <w:t>
      бюджеттік кредиттер – 44 000,0 мың теңге;</w:t>
      </w:r>
    </w:p>
    <w:bookmarkEnd w:id="138"/>
    <w:bookmarkStart w:name="z153" w:id="139"/>
    <w:p>
      <w:pPr>
        <w:spacing w:after="0"/>
        <w:ind w:left="0"/>
        <w:jc w:val="both"/>
      </w:pPr>
      <w:r>
        <w:rPr>
          <w:rFonts w:ascii="Times New Roman"/>
          <w:b w:val="false"/>
          <w:i w:val="false"/>
          <w:color w:val="000000"/>
          <w:sz w:val="28"/>
        </w:rPr>
        <w:t>
      бюджеттік кредиттерді өтеу – 0,0 мың теңге;</w:t>
      </w:r>
    </w:p>
    <w:bookmarkEnd w:id="139"/>
    <w:bookmarkStart w:name="z154" w:id="140"/>
    <w:p>
      <w:pPr>
        <w:spacing w:after="0"/>
        <w:ind w:left="0"/>
        <w:jc w:val="both"/>
      </w:pPr>
      <w:r>
        <w:rPr>
          <w:rFonts w:ascii="Times New Roman"/>
          <w:b w:val="false"/>
          <w:i w:val="false"/>
          <w:color w:val="000000"/>
          <w:sz w:val="28"/>
        </w:rPr>
        <w:t>
      4) қаржы активтерiмен операциялар бойынша сальдо – 0,0 мың теңге, оның ішінде:</w:t>
      </w:r>
    </w:p>
    <w:bookmarkEnd w:id="140"/>
    <w:bookmarkStart w:name="z155" w:id="141"/>
    <w:p>
      <w:pPr>
        <w:spacing w:after="0"/>
        <w:ind w:left="0"/>
        <w:jc w:val="both"/>
      </w:pPr>
      <w:r>
        <w:rPr>
          <w:rFonts w:ascii="Times New Roman"/>
          <w:b w:val="false"/>
          <w:i w:val="false"/>
          <w:color w:val="000000"/>
          <w:sz w:val="28"/>
        </w:rPr>
        <w:t>
      қаржы активтерін сатып алу – 0,0 мың теңге;</w:t>
      </w:r>
    </w:p>
    <w:bookmarkEnd w:id="141"/>
    <w:bookmarkStart w:name="z156" w:id="142"/>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2"/>
    <w:bookmarkStart w:name="z157" w:id="143"/>
    <w:p>
      <w:pPr>
        <w:spacing w:after="0"/>
        <w:ind w:left="0"/>
        <w:jc w:val="both"/>
      </w:pPr>
      <w:r>
        <w:rPr>
          <w:rFonts w:ascii="Times New Roman"/>
          <w:b w:val="false"/>
          <w:i w:val="false"/>
          <w:color w:val="000000"/>
          <w:sz w:val="28"/>
        </w:rPr>
        <w:t>
      5) бюджет тапшылығы (профициті) – - 44 000,0 мың теңге;</w:t>
      </w:r>
    </w:p>
    <w:bookmarkEnd w:id="143"/>
    <w:bookmarkStart w:name="z158" w:id="144"/>
    <w:p>
      <w:pPr>
        <w:spacing w:after="0"/>
        <w:ind w:left="0"/>
        <w:jc w:val="both"/>
      </w:pPr>
      <w:r>
        <w:rPr>
          <w:rFonts w:ascii="Times New Roman"/>
          <w:b w:val="false"/>
          <w:i w:val="false"/>
          <w:color w:val="000000"/>
          <w:sz w:val="28"/>
        </w:rPr>
        <w:t>
      6) бюджет тапшылығын қаржыландыру (профицитін пайдалану) –  44 000,0 мың теңге:</w:t>
      </w:r>
    </w:p>
    <w:bookmarkEnd w:id="144"/>
    <w:bookmarkStart w:name="z159" w:id="145"/>
    <w:p>
      <w:pPr>
        <w:spacing w:after="0"/>
        <w:ind w:left="0"/>
        <w:jc w:val="both"/>
      </w:pPr>
      <w:r>
        <w:rPr>
          <w:rFonts w:ascii="Times New Roman"/>
          <w:b w:val="false"/>
          <w:i w:val="false"/>
          <w:color w:val="000000"/>
          <w:sz w:val="28"/>
        </w:rPr>
        <w:t>
      қарыздар түсімі – 44 000,0 мың теңге;</w:t>
      </w:r>
    </w:p>
    <w:bookmarkEnd w:id="145"/>
    <w:bookmarkStart w:name="z160" w:id="146"/>
    <w:p>
      <w:pPr>
        <w:spacing w:after="0"/>
        <w:ind w:left="0"/>
        <w:jc w:val="both"/>
      </w:pPr>
      <w:r>
        <w:rPr>
          <w:rFonts w:ascii="Times New Roman"/>
          <w:b w:val="false"/>
          <w:i w:val="false"/>
          <w:color w:val="000000"/>
          <w:sz w:val="28"/>
        </w:rPr>
        <w:t>
      қарыздарды өтеу – 0,0 мың теңге;</w:t>
      </w:r>
    </w:p>
    <w:bookmarkEnd w:id="146"/>
    <w:bookmarkStart w:name="z161" w:id="147"/>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келесі редакцияда жазылсын:</w:t>
      </w:r>
    </w:p>
    <w:bookmarkStart w:name="z163" w:id="148"/>
    <w:p>
      <w:pPr>
        <w:spacing w:after="0"/>
        <w:ind w:left="0"/>
        <w:jc w:val="both"/>
      </w:pPr>
      <w:r>
        <w:rPr>
          <w:rFonts w:ascii="Times New Roman"/>
          <w:b w:val="false"/>
          <w:i w:val="false"/>
          <w:color w:val="000000"/>
          <w:sz w:val="28"/>
        </w:rPr>
        <w:t xml:space="preserve">
      "13. 2020-2022 жылдарға арналған Үлкен Нарын ауылдық округінің бюджеті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39-қосымшаларға</w:t>
      </w:r>
      <w:r>
        <w:rPr>
          <w:rFonts w:ascii="Times New Roman"/>
          <w:b w:val="false"/>
          <w:i w:val="false"/>
          <w:color w:val="000000"/>
          <w:sz w:val="28"/>
        </w:rPr>
        <w:t xml:space="preserve"> сәйкес, оның ішінде 2020 жылға келесі көлемдерде бекiтiлсiн:</w:t>
      </w:r>
    </w:p>
    <w:bookmarkEnd w:id="148"/>
    <w:bookmarkStart w:name="z164" w:id="149"/>
    <w:p>
      <w:pPr>
        <w:spacing w:after="0"/>
        <w:ind w:left="0"/>
        <w:jc w:val="both"/>
      </w:pPr>
      <w:r>
        <w:rPr>
          <w:rFonts w:ascii="Times New Roman"/>
          <w:b w:val="false"/>
          <w:i w:val="false"/>
          <w:color w:val="000000"/>
          <w:sz w:val="28"/>
        </w:rPr>
        <w:t>
      1) кірістер – 486 301,5 мың теңге, оның iшiнде:</w:t>
      </w:r>
    </w:p>
    <w:bookmarkEnd w:id="149"/>
    <w:bookmarkStart w:name="z165" w:id="150"/>
    <w:p>
      <w:pPr>
        <w:spacing w:after="0"/>
        <w:ind w:left="0"/>
        <w:jc w:val="both"/>
      </w:pPr>
      <w:r>
        <w:rPr>
          <w:rFonts w:ascii="Times New Roman"/>
          <w:b w:val="false"/>
          <w:i w:val="false"/>
          <w:color w:val="000000"/>
          <w:sz w:val="28"/>
        </w:rPr>
        <w:t>
      салықтық түсiмдер – 27 817,0 мың теңге;</w:t>
      </w:r>
    </w:p>
    <w:bookmarkEnd w:id="150"/>
    <w:bookmarkStart w:name="z166" w:id="151"/>
    <w:p>
      <w:pPr>
        <w:spacing w:after="0"/>
        <w:ind w:left="0"/>
        <w:jc w:val="both"/>
      </w:pPr>
      <w:r>
        <w:rPr>
          <w:rFonts w:ascii="Times New Roman"/>
          <w:b w:val="false"/>
          <w:i w:val="false"/>
          <w:color w:val="000000"/>
          <w:sz w:val="28"/>
        </w:rPr>
        <w:t>
      салықтық емес түсiмдер – 0,0 мың теңге;</w:t>
      </w:r>
    </w:p>
    <w:bookmarkEnd w:id="151"/>
    <w:bookmarkStart w:name="z167" w:id="152"/>
    <w:p>
      <w:pPr>
        <w:spacing w:after="0"/>
        <w:ind w:left="0"/>
        <w:jc w:val="both"/>
      </w:pPr>
      <w:r>
        <w:rPr>
          <w:rFonts w:ascii="Times New Roman"/>
          <w:b w:val="false"/>
          <w:i w:val="false"/>
          <w:color w:val="000000"/>
          <w:sz w:val="28"/>
        </w:rPr>
        <w:t>
      негiзгi капиталды сатудан түсетiн түсiмдер – 0,0 мың теңге;</w:t>
      </w:r>
    </w:p>
    <w:bookmarkEnd w:id="152"/>
    <w:bookmarkStart w:name="z168" w:id="153"/>
    <w:p>
      <w:pPr>
        <w:spacing w:after="0"/>
        <w:ind w:left="0"/>
        <w:jc w:val="both"/>
      </w:pPr>
      <w:r>
        <w:rPr>
          <w:rFonts w:ascii="Times New Roman"/>
          <w:b w:val="false"/>
          <w:i w:val="false"/>
          <w:color w:val="000000"/>
          <w:sz w:val="28"/>
        </w:rPr>
        <w:t>
      трансферттер түсiмi – 458 484,5 мың теңге;</w:t>
      </w:r>
    </w:p>
    <w:bookmarkEnd w:id="153"/>
    <w:bookmarkStart w:name="z169" w:id="154"/>
    <w:p>
      <w:pPr>
        <w:spacing w:after="0"/>
        <w:ind w:left="0"/>
        <w:jc w:val="both"/>
      </w:pPr>
      <w:r>
        <w:rPr>
          <w:rFonts w:ascii="Times New Roman"/>
          <w:b w:val="false"/>
          <w:i w:val="false"/>
          <w:color w:val="000000"/>
          <w:sz w:val="28"/>
        </w:rPr>
        <w:t>
      2) шығындар – 486 400,4 мың теңге;</w:t>
      </w:r>
    </w:p>
    <w:bookmarkEnd w:id="154"/>
    <w:bookmarkStart w:name="z170" w:id="155"/>
    <w:p>
      <w:pPr>
        <w:spacing w:after="0"/>
        <w:ind w:left="0"/>
        <w:jc w:val="both"/>
      </w:pPr>
      <w:r>
        <w:rPr>
          <w:rFonts w:ascii="Times New Roman"/>
          <w:b w:val="false"/>
          <w:i w:val="false"/>
          <w:color w:val="000000"/>
          <w:sz w:val="28"/>
        </w:rPr>
        <w:t>
      3) таза бюджеттiк кредиттеу – 165 456,0 мың теңге, оның ішінде:</w:t>
      </w:r>
    </w:p>
    <w:bookmarkEnd w:id="155"/>
    <w:bookmarkStart w:name="z171" w:id="156"/>
    <w:p>
      <w:pPr>
        <w:spacing w:after="0"/>
        <w:ind w:left="0"/>
        <w:jc w:val="both"/>
      </w:pPr>
      <w:r>
        <w:rPr>
          <w:rFonts w:ascii="Times New Roman"/>
          <w:b w:val="false"/>
          <w:i w:val="false"/>
          <w:color w:val="000000"/>
          <w:sz w:val="28"/>
        </w:rPr>
        <w:t>
      бюджеттік кредиттер – 165 456,0 мың теңге;</w:t>
      </w:r>
    </w:p>
    <w:bookmarkEnd w:id="156"/>
    <w:bookmarkStart w:name="z172" w:id="157"/>
    <w:p>
      <w:pPr>
        <w:spacing w:after="0"/>
        <w:ind w:left="0"/>
        <w:jc w:val="both"/>
      </w:pPr>
      <w:r>
        <w:rPr>
          <w:rFonts w:ascii="Times New Roman"/>
          <w:b w:val="false"/>
          <w:i w:val="false"/>
          <w:color w:val="000000"/>
          <w:sz w:val="28"/>
        </w:rPr>
        <w:t>
      бюджеттік кредиттерді өтеу – 0,0 мың теңге;</w:t>
      </w:r>
    </w:p>
    <w:bookmarkEnd w:id="157"/>
    <w:bookmarkStart w:name="z173" w:id="158"/>
    <w:p>
      <w:pPr>
        <w:spacing w:after="0"/>
        <w:ind w:left="0"/>
        <w:jc w:val="both"/>
      </w:pPr>
      <w:r>
        <w:rPr>
          <w:rFonts w:ascii="Times New Roman"/>
          <w:b w:val="false"/>
          <w:i w:val="false"/>
          <w:color w:val="000000"/>
          <w:sz w:val="28"/>
        </w:rPr>
        <w:t>
      4) қаржы активтерiмен операциялар бойынша сальдо – 0,0 мың теңге, оның ішінде:</w:t>
      </w:r>
    </w:p>
    <w:bookmarkEnd w:id="158"/>
    <w:bookmarkStart w:name="z174" w:id="159"/>
    <w:p>
      <w:pPr>
        <w:spacing w:after="0"/>
        <w:ind w:left="0"/>
        <w:jc w:val="both"/>
      </w:pPr>
      <w:r>
        <w:rPr>
          <w:rFonts w:ascii="Times New Roman"/>
          <w:b w:val="false"/>
          <w:i w:val="false"/>
          <w:color w:val="000000"/>
          <w:sz w:val="28"/>
        </w:rPr>
        <w:t>
      қаржы активтерін сатып алу – 0,0 мың теңге;</w:t>
      </w:r>
    </w:p>
    <w:bookmarkEnd w:id="159"/>
    <w:bookmarkStart w:name="z175" w:id="160"/>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60"/>
    <w:bookmarkStart w:name="z176" w:id="161"/>
    <w:p>
      <w:pPr>
        <w:spacing w:after="0"/>
        <w:ind w:left="0"/>
        <w:jc w:val="both"/>
      </w:pPr>
      <w:r>
        <w:rPr>
          <w:rFonts w:ascii="Times New Roman"/>
          <w:b w:val="false"/>
          <w:i w:val="false"/>
          <w:color w:val="000000"/>
          <w:sz w:val="28"/>
        </w:rPr>
        <w:t>
      5) бюджет тапшылығы (профициті) – - 165 554,9 мың теңге;</w:t>
      </w:r>
    </w:p>
    <w:bookmarkEnd w:id="161"/>
    <w:bookmarkStart w:name="z177" w:id="162"/>
    <w:p>
      <w:pPr>
        <w:spacing w:after="0"/>
        <w:ind w:left="0"/>
        <w:jc w:val="both"/>
      </w:pPr>
      <w:r>
        <w:rPr>
          <w:rFonts w:ascii="Times New Roman"/>
          <w:b w:val="false"/>
          <w:i w:val="false"/>
          <w:color w:val="000000"/>
          <w:sz w:val="28"/>
        </w:rPr>
        <w:t>
      6) бюджет тапшылығын қаржыландыру (профицитін пайдалану) – 165 554,9 мың теңге:</w:t>
      </w:r>
    </w:p>
    <w:bookmarkEnd w:id="162"/>
    <w:bookmarkStart w:name="z178" w:id="163"/>
    <w:p>
      <w:pPr>
        <w:spacing w:after="0"/>
        <w:ind w:left="0"/>
        <w:jc w:val="both"/>
      </w:pPr>
      <w:r>
        <w:rPr>
          <w:rFonts w:ascii="Times New Roman"/>
          <w:b w:val="false"/>
          <w:i w:val="false"/>
          <w:color w:val="000000"/>
          <w:sz w:val="28"/>
        </w:rPr>
        <w:t>
      қарыздар түсімі – 165 456,0 мың теңге;</w:t>
      </w:r>
    </w:p>
    <w:bookmarkEnd w:id="163"/>
    <w:bookmarkStart w:name="z179" w:id="164"/>
    <w:p>
      <w:pPr>
        <w:spacing w:after="0"/>
        <w:ind w:left="0"/>
        <w:jc w:val="both"/>
      </w:pPr>
      <w:r>
        <w:rPr>
          <w:rFonts w:ascii="Times New Roman"/>
          <w:b w:val="false"/>
          <w:i w:val="false"/>
          <w:color w:val="000000"/>
          <w:sz w:val="28"/>
        </w:rPr>
        <w:t>
      қарыздарды өтеу – 0,0 мың теңге;</w:t>
      </w:r>
    </w:p>
    <w:bookmarkEnd w:id="164"/>
    <w:bookmarkStart w:name="z180" w:id="165"/>
    <w:p>
      <w:pPr>
        <w:spacing w:after="0"/>
        <w:ind w:left="0"/>
        <w:jc w:val="both"/>
      </w:pPr>
      <w:r>
        <w:rPr>
          <w:rFonts w:ascii="Times New Roman"/>
          <w:b w:val="false"/>
          <w:i w:val="false"/>
          <w:color w:val="000000"/>
          <w:sz w:val="28"/>
        </w:rPr>
        <w:t>
      бюджет қаражатының пайдаланылатын қалдықтары – 98,9 мың теңге.".</w:t>
      </w:r>
    </w:p>
    <w:bookmarkEnd w:id="165"/>
    <w:bookmarkStart w:name="z181" w:id="166"/>
    <w:p>
      <w:pPr>
        <w:spacing w:after="0"/>
        <w:ind w:left="0"/>
        <w:jc w:val="both"/>
      </w:pPr>
      <w:r>
        <w:rPr>
          <w:rFonts w:ascii="Times New Roman"/>
          <w:b w:val="false"/>
          <w:i w:val="false"/>
          <w:color w:val="000000"/>
          <w:sz w:val="28"/>
        </w:rPr>
        <w:t xml:space="preserve">
      Аудандық мәслихаттың шешімімен бекітілген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9-қосымшаларына</w:t>
      </w:r>
      <w:r>
        <w:rPr>
          <w:rFonts w:ascii="Times New Roman"/>
          <w:b w:val="false"/>
          <w:i w:val="false"/>
          <w:color w:val="000000"/>
          <w:sz w:val="28"/>
        </w:rPr>
        <w:t xml:space="preserve"> сәйкес келесі редакцияда жазылсын.</w:t>
      </w:r>
    </w:p>
    <w:bookmarkEnd w:id="166"/>
    <w:bookmarkStart w:name="z182" w:id="167"/>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Джумагулова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 2020 жылғы </w:t>
            </w:r>
            <w:r>
              <w:br/>
            </w:r>
            <w:r>
              <w:rPr>
                <w:rFonts w:ascii="Times New Roman"/>
                <w:b w:val="false"/>
                <w:i w:val="false"/>
                <w:color w:val="000000"/>
                <w:sz w:val="20"/>
              </w:rPr>
              <w:t xml:space="preserve">8 шілдедегі № 40/358-VI </w:t>
            </w:r>
            <w:r>
              <w:br/>
            </w:r>
            <w:r>
              <w:rPr>
                <w:rFonts w:ascii="Times New Roman"/>
                <w:b w:val="false"/>
                <w:i w:val="false"/>
                <w:color w:val="000000"/>
                <w:sz w:val="20"/>
              </w:rPr>
              <w:t xml:space="preserve">шешіміне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 35/314 –VI </w:t>
            </w:r>
            <w:r>
              <w:br/>
            </w:r>
            <w:r>
              <w:rPr>
                <w:rFonts w:ascii="Times New Roman"/>
                <w:b w:val="false"/>
                <w:i w:val="false"/>
                <w:color w:val="000000"/>
                <w:sz w:val="20"/>
              </w:rPr>
              <w:t>шешіміне 7-қосымша</w:t>
            </w:r>
          </w:p>
        </w:tc>
      </w:tr>
    </w:tbl>
    <w:bookmarkStart w:name="z187" w:id="168"/>
    <w:p>
      <w:pPr>
        <w:spacing w:after="0"/>
        <w:ind w:left="0"/>
        <w:jc w:val="left"/>
      </w:pPr>
      <w:r>
        <w:rPr>
          <w:rFonts w:ascii="Times New Roman"/>
          <w:b/>
          <w:i w:val="false"/>
          <w:color w:val="000000"/>
        </w:rPr>
        <w:t xml:space="preserve"> Ақсу ауылдық округінің 2020 жылға арналған бюджеті</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8 шілдедегі № 40/358-VI </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 35/314 –VI </w:t>
            </w:r>
            <w:r>
              <w:br/>
            </w:r>
            <w:r>
              <w:rPr>
                <w:rFonts w:ascii="Times New Roman"/>
                <w:b w:val="false"/>
                <w:i w:val="false"/>
                <w:color w:val="000000"/>
                <w:sz w:val="20"/>
              </w:rPr>
              <w:t>шешіміне 10-қосымша</w:t>
            </w:r>
          </w:p>
        </w:tc>
      </w:tr>
    </w:tbl>
    <w:bookmarkStart w:name="z190" w:id="169"/>
    <w:p>
      <w:pPr>
        <w:spacing w:after="0"/>
        <w:ind w:left="0"/>
        <w:jc w:val="left"/>
      </w:pPr>
      <w:r>
        <w:rPr>
          <w:rFonts w:ascii="Times New Roman"/>
          <w:b/>
          <w:i w:val="false"/>
          <w:color w:val="000000"/>
        </w:rPr>
        <w:t xml:space="preserve"> Белқарағай ауылдық округінің 2020 жылға арналған бюджеті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8 шілдедегі № 40/358-VI </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 35/314 –VI </w:t>
            </w:r>
            <w:r>
              <w:br/>
            </w:r>
            <w:r>
              <w:rPr>
                <w:rFonts w:ascii="Times New Roman"/>
                <w:b w:val="false"/>
                <w:i w:val="false"/>
                <w:color w:val="000000"/>
                <w:sz w:val="20"/>
              </w:rPr>
              <w:t>шешіміне 13-қосымша</w:t>
            </w:r>
          </w:p>
        </w:tc>
      </w:tr>
    </w:tbl>
    <w:bookmarkStart w:name="z193" w:id="170"/>
    <w:p>
      <w:pPr>
        <w:spacing w:after="0"/>
        <w:ind w:left="0"/>
        <w:jc w:val="left"/>
      </w:pPr>
      <w:r>
        <w:rPr>
          <w:rFonts w:ascii="Times New Roman"/>
          <w:b/>
          <w:i w:val="false"/>
          <w:color w:val="000000"/>
        </w:rPr>
        <w:t xml:space="preserve"> Жамбыл ауылдық округінің 2020 жылға арналған бюджеті</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8 шілдедегі № 40/358-VI </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 35/314 –VI </w:t>
            </w:r>
            <w:r>
              <w:br/>
            </w:r>
            <w:r>
              <w:rPr>
                <w:rFonts w:ascii="Times New Roman"/>
                <w:b w:val="false"/>
                <w:i w:val="false"/>
                <w:color w:val="000000"/>
                <w:sz w:val="20"/>
              </w:rPr>
              <w:t>шешіміне 16-қосымша</w:t>
            </w:r>
          </w:p>
        </w:tc>
      </w:tr>
    </w:tbl>
    <w:bookmarkStart w:name="z196" w:id="171"/>
    <w:p>
      <w:pPr>
        <w:spacing w:after="0"/>
        <w:ind w:left="0"/>
        <w:jc w:val="left"/>
      </w:pPr>
      <w:r>
        <w:rPr>
          <w:rFonts w:ascii="Times New Roman"/>
          <w:b/>
          <w:i w:val="false"/>
          <w:color w:val="000000"/>
        </w:rPr>
        <w:t xml:space="preserve"> Катонқарағай ауылдық округінің 2020 жылға арналған бюджеті</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оташа жондеу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8 шілдедегі № 40/358-VI </w:t>
            </w:r>
            <w:r>
              <w:br/>
            </w: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 35/314 –VI </w:t>
            </w:r>
            <w:r>
              <w:br/>
            </w:r>
            <w:r>
              <w:rPr>
                <w:rFonts w:ascii="Times New Roman"/>
                <w:b w:val="false"/>
                <w:i w:val="false"/>
                <w:color w:val="000000"/>
                <w:sz w:val="20"/>
              </w:rPr>
              <w:t>шешіміне 19-қосымша</w:t>
            </w:r>
          </w:p>
        </w:tc>
      </w:tr>
    </w:tbl>
    <w:bookmarkStart w:name="z199" w:id="172"/>
    <w:p>
      <w:pPr>
        <w:spacing w:after="0"/>
        <w:ind w:left="0"/>
        <w:jc w:val="left"/>
      </w:pPr>
      <w:r>
        <w:rPr>
          <w:rFonts w:ascii="Times New Roman"/>
          <w:b/>
          <w:i w:val="false"/>
          <w:color w:val="000000"/>
        </w:rPr>
        <w:t xml:space="preserve"> Коробиха ауылдық округінің 2020 жылға арналған бюджеті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8 шілдедегі № 40/358-VI </w:t>
            </w:r>
            <w:r>
              <w:br/>
            </w: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 35/314 –VI </w:t>
            </w:r>
            <w:r>
              <w:br/>
            </w:r>
            <w:r>
              <w:rPr>
                <w:rFonts w:ascii="Times New Roman"/>
                <w:b w:val="false"/>
                <w:i w:val="false"/>
                <w:color w:val="000000"/>
                <w:sz w:val="20"/>
              </w:rPr>
              <w:t>шешіміне 22-қосымша</w:t>
            </w:r>
          </w:p>
        </w:tc>
      </w:tr>
    </w:tbl>
    <w:bookmarkStart w:name="z202" w:id="173"/>
    <w:p>
      <w:pPr>
        <w:spacing w:after="0"/>
        <w:ind w:left="0"/>
        <w:jc w:val="left"/>
      </w:pPr>
      <w:r>
        <w:rPr>
          <w:rFonts w:ascii="Times New Roman"/>
          <w:b/>
          <w:i w:val="false"/>
          <w:color w:val="000000"/>
        </w:rPr>
        <w:t xml:space="preserve"> Ново-Поляковка ауылдық округінің 2020 жылға арналған бюджеті</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8 шілдедегі № 40/358-VI </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 35/314 –VI </w:t>
            </w:r>
            <w:r>
              <w:br/>
            </w:r>
            <w:r>
              <w:rPr>
                <w:rFonts w:ascii="Times New Roman"/>
                <w:b w:val="false"/>
                <w:i w:val="false"/>
                <w:color w:val="000000"/>
                <w:sz w:val="20"/>
              </w:rPr>
              <w:t>шешіміне 28-қосымша</w:t>
            </w:r>
          </w:p>
        </w:tc>
      </w:tr>
    </w:tbl>
    <w:bookmarkStart w:name="z205" w:id="174"/>
    <w:p>
      <w:pPr>
        <w:spacing w:after="0"/>
        <w:ind w:left="0"/>
        <w:jc w:val="left"/>
      </w:pPr>
      <w:r>
        <w:rPr>
          <w:rFonts w:ascii="Times New Roman"/>
          <w:b/>
          <w:i w:val="false"/>
          <w:color w:val="000000"/>
        </w:rPr>
        <w:t xml:space="preserve"> Солдатово ауылдық округінің 2020 жылға арналған бюджеті</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8 шілдедегі № 40/358-VI </w:t>
            </w:r>
            <w:r>
              <w:br/>
            </w:r>
            <w:r>
              <w:rPr>
                <w:rFonts w:ascii="Times New Roman"/>
                <w:b w:val="false"/>
                <w:i w:val="false"/>
                <w:color w:val="000000"/>
                <w:sz w:val="20"/>
              </w:rPr>
              <w:t>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 35/314 –VI </w:t>
            </w:r>
            <w:r>
              <w:br/>
            </w:r>
            <w:r>
              <w:rPr>
                <w:rFonts w:ascii="Times New Roman"/>
                <w:b w:val="false"/>
                <w:i w:val="false"/>
                <w:color w:val="000000"/>
                <w:sz w:val="20"/>
              </w:rPr>
              <w:t>шешіміне 34-қосымша</w:t>
            </w:r>
          </w:p>
        </w:tc>
      </w:tr>
    </w:tbl>
    <w:bookmarkStart w:name="z208" w:id="175"/>
    <w:p>
      <w:pPr>
        <w:spacing w:after="0"/>
        <w:ind w:left="0"/>
        <w:jc w:val="left"/>
      </w:pPr>
      <w:r>
        <w:rPr>
          <w:rFonts w:ascii="Times New Roman"/>
          <w:b/>
          <w:i w:val="false"/>
          <w:color w:val="000000"/>
        </w:rPr>
        <w:t xml:space="preserve"> Өрел ауылдық округінің 2020 жылға арналған бюджеті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оташа жондеу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8 шілдедегі № 40/358-VI </w:t>
            </w:r>
            <w:r>
              <w:br/>
            </w:r>
            <w:r>
              <w:rPr>
                <w:rFonts w:ascii="Times New Roman"/>
                <w:b w:val="false"/>
                <w:i w:val="false"/>
                <w:color w:val="000000"/>
                <w:sz w:val="20"/>
              </w:rPr>
              <w:t>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6 қаңтардағы № 35/314 –VI </w:t>
            </w:r>
            <w:r>
              <w:br/>
            </w:r>
            <w:r>
              <w:rPr>
                <w:rFonts w:ascii="Times New Roman"/>
                <w:b w:val="false"/>
                <w:i w:val="false"/>
                <w:color w:val="000000"/>
                <w:sz w:val="20"/>
              </w:rPr>
              <w:t>шешіміне 37-қосымша</w:t>
            </w:r>
          </w:p>
        </w:tc>
      </w:tr>
    </w:tbl>
    <w:bookmarkStart w:name="z211" w:id="176"/>
    <w:p>
      <w:pPr>
        <w:spacing w:after="0"/>
        <w:ind w:left="0"/>
        <w:jc w:val="left"/>
      </w:pPr>
      <w:r>
        <w:rPr>
          <w:rFonts w:ascii="Times New Roman"/>
          <w:b/>
          <w:i w:val="false"/>
          <w:color w:val="000000"/>
        </w:rPr>
        <w:t xml:space="preserve"> Үлкен Нарын ауылдық округінің 2020 жылға арналған бюджеті</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458484,5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оташа жондеу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