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43e24" w14:textId="5443e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Солоновка ауылдық округі бойынша 2020-2021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Шығыс Қазақстан облысы Катонқарағай аудандық мәслихатының 2020 жылғы 26 маусымдағы № 40/354-VI шешімі. Шығыс Қазақстан облысының Әділет департаментінде 2020 жылғы 15 шілдеде № 7367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u w:val="single"/>
        </w:rPr>
        <w:t>на</w:t>
      </w:r>
      <w:r>
        <w:rPr>
          <w:rFonts w:ascii="Times New Roman"/>
          <w:b w:val="false"/>
          <w:i w:val="false"/>
          <w:color w:val="000000"/>
          <w:sz w:val="28"/>
        </w:rPr>
        <w:t xml:space="preserve">, Қазақстан Республикасының 2017 жылғы 20 ақпандағы "Жайылымдар туралы"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13 - баптарына</w:t>
      </w:r>
      <w:r>
        <w:rPr>
          <w:rFonts w:ascii="Times New Roman"/>
          <w:b w:val="false"/>
          <w:i w:val="false"/>
          <w:color w:val="000000"/>
          <w:sz w:val="28"/>
        </w:rPr>
        <w:t xml:space="preserve"> сәйкес, Катонқарағай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Солоновка ауылдық округі бойынша 2020-2021 жылдарға арналған жайылымдарды басқару және оларды пайдалану жөніндегі жоспар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9"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Джумагулова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аудандық </w:t>
            </w:r>
            <w:r>
              <w:br/>
            </w:r>
            <w:r>
              <w:rPr>
                <w:rFonts w:ascii="Times New Roman"/>
                <w:b w:val="false"/>
                <w:i w:val="false"/>
                <w:color w:val="000000"/>
                <w:sz w:val="20"/>
              </w:rPr>
              <w:t xml:space="preserve">мәслихаты 2020 жылғы </w:t>
            </w:r>
            <w:r>
              <w:br/>
            </w:r>
            <w:r>
              <w:rPr>
                <w:rFonts w:ascii="Times New Roman"/>
                <w:b w:val="false"/>
                <w:i w:val="false"/>
                <w:color w:val="000000"/>
                <w:sz w:val="20"/>
              </w:rPr>
              <w:t xml:space="preserve">26 маусымдағы № 40/354-VI </w:t>
            </w:r>
            <w:r>
              <w:br/>
            </w:r>
            <w:r>
              <w:rPr>
                <w:rFonts w:ascii="Times New Roman"/>
                <w:b w:val="false"/>
                <w:i w:val="false"/>
                <w:color w:val="000000"/>
                <w:sz w:val="20"/>
              </w:rPr>
              <w:t>шешіміне қосымша</w:t>
            </w:r>
          </w:p>
        </w:tc>
      </w:tr>
    </w:tbl>
    <w:bookmarkStart w:name="z13" w:id="4"/>
    <w:p>
      <w:pPr>
        <w:spacing w:after="0"/>
        <w:ind w:left="0"/>
        <w:jc w:val="left"/>
      </w:pPr>
      <w:r>
        <w:rPr>
          <w:rFonts w:ascii="Times New Roman"/>
          <w:b/>
          <w:i w:val="false"/>
          <w:color w:val="000000"/>
        </w:rPr>
        <w:t xml:space="preserve"> 2020-2021 жылдарға арналған Солоновка ауылдық округінде жайылымдарды басқару және оларды пайдалану жөніндегі Жоспар </w:t>
      </w:r>
    </w:p>
    <w:bookmarkEnd w:id="4"/>
    <w:bookmarkStart w:name="z14" w:id="5"/>
    <w:p>
      <w:pPr>
        <w:spacing w:after="0"/>
        <w:ind w:left="0"/>
        <w:jc w:val="both"/>
      </w:pPr>
      <w:r>
        <w:rPr>
          <w:rFonts w:ascii="Times New Roman"/>
          <w:b w:val="false"/>
          <w:i w:val="false"/>
          <w:color w:val="000000"/>
          <w:sz w:val="28"/>
        </w:rPr>
        <w:t xml:space="preserve">
      Солоновка ауылдық округі бойынша 2020-2021 жылдарға арналған жайылымдарды басқару және оларды пайдалану жөніндегі жоспар (бұдан әрі - Жоспар) Қазақстан Республикасының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Қазақстан Республикасы Премьер-Министрінің орынбасары – Қазақстан Республикасы Ауыл шаруашылығы министрінің 2017 жылғы 24 сәуірдегі № 173 "Жайылымдарды ұтымды пайдалану қағидаларын бекіту туралы" (нормативтік құқықтық актілерді мемлекеттік тіркеу Тізілімінде 15090 нөмірімен тіркелген)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Ауыл шаруашылығы министрінің 2015 жылғы 14 сәуірдегі № 3-3/332 "Жайылымдардың жалпы алаңына түсетін жүктеменің шекті рұқсат етілетін нормасын бекіту туралы" (нормативтік құқықтық актілерді мемлекеттік тіркеу Тізілімінде 11064 нөмірімен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5"/>
    <w:bookmarkStart w:name="z15" w:id="6"/>
    <w:p>
      <w:pPr>
        <w:spacing w:after="0"/>
        <w:ind w:left="0"/>
        <w:jc w:val="both"/>
      </w:pPr>
      <w:r>
        <w:rPr>
          <w:rFonts w:ascii="Times New Roman"/>
          <w:b w:val="false"/>
          <w:i w:val="false"/>
          <w:color w:val="000000"/>
          <w:sz w:val="28"/>
        </w:rPr>
        <w:t>
      Жоспар жайылымдарды ұтымды пайдалану, жем - шөпке қажеттілікті тұрақты қамтамасыз ету және жайылымдардың тозу процестерін болғызбау мақсатында қабылданады.</w:t>
      </w:r>
    </w:p>
    <w:bookmarkEnd w:id="6"/>
    <w:bookmarkStart w:name="z16" w:id="7"/>
    <w:p>
      <w:pPr>
        <w:spacing w:after="0"/>
        <w:ind w:left="0"/>
        <w:jc w:val="both"/>
      </w:pPr>
      <w:r>
        <w:rPr>
          <w:rFonts w:ascii="Times New Roman"/>
          <w:b w:val="false"/>
          <w:i w:val="false"/>
          <w:color w:val="000000"/>
          <w:sz w:val="28"/>
        </w:rPr>
        <w:t>
      Жоспар мазмұны:</w:t>
      </w:r>
    </w:p>
    <w:bookmarkEnd w:id="7"/>
    <w:bookmarkStart w:name="z17" w:id="8"/>
    <w:p>
      <w:pPr>
        <w:spacing w:after="0"/>
        <w:ind w:left="0"/>
        <w:jc w:val="both"/>
      </w:pPr>
      <w:r>
        <w:rPr>
          <w:rFonts w:ascii="Times New Roman"/>
          <w:b w:val="false"/>
          <w:i w:val="false"/>
          <w:color w:val="000000"/>
          <w:sz w:val="28"/>
        </w:rPr>
        <w:t>
      1) құқық белгілейтін құжаттар негізінде жер санаттары, жер учаскелерінің меншік иелері және жер пайдаланушылар бөлінісінде Солоновка ауылдық округінің аумағында жайылымдардың орналасу сызба картасы (</w:t>
      </w:r>
      <w:r>
        <w:rPr>
          <w:rFonts w:ascii="Times New Roman"/>
          <w:b w:val="false"/>
          <w:i w:val="false"/>
          <w:color w:val="000000"/>
          <w:sz w:val="28"/>
        </w:rPr>
        <w:t>1-қосымша</w:t>
      </w:r>
      <w:r>
        <w:rPr>
          <w:rFonts w:ascii="Times New Roman"/>
          <w:b w:val="false"/>
          <w:i w:val="false"/>
          <w:color w:val="000000"/>
          <w:sz w:val="28"/>
        </w:rPr>
        <w:t>);</w:t>
      </w:r>
    </w:p>
    <w:bookmarkEnd w:id="8"/>
    <w:bookmarkStart w:name="z18" w:id="9"/>
    <w:p>
      <w:pPr>
        <w:spacing w:after="0"/>
        <w:ind w:left="0"/>
        <w:jc w:val="both"/>
      </w:pPr>
      <w:r>
        <w:rPr>
          <w:rFonts w:ascii="Times New Roman"/>
          <w:b w:val="false"/>
          <w:i w:val="false"/>
          <w:color w:val="000000"/>
          <w:sz w:val="28"/>
        </w:rPr>
        <w:t>
      2) жайылым айналымдарының қолайлы сызбалары (</w:t>
      </w:r>
      <w:r>
        <w:rPr>
          <w:rFonts w:ascii="Times New Roman"/>
          <w:b w:val="false"/>
          <w:i w:val="false"/>
          <w:color w:val="000000"/>
          <w:sz w:val="28"/>
        </w:rPr>
        <w:t>2-қосымша</w:t>
      </w:r>
      <w:r>
        <w:rPr>
          <w:rFonts w:ascii="Times New Roman"/>
          <w:b w:val="false"/>
          <w:i w:val="false"/>
          <w:color w:val="000000"/>
          <w:sz w:val="28"/>
        </w:rPr>
        <w:t>);</w:t>
      </w:r>
    </w:p>
    <w:bookmarkEnd w:id="9"/>
    <w:bookmarkStart w:name="z19" w:id="10"/>
    <w:p>
      <w:pPr>
        <w:spacing w:after="0"/>
        <w:ind w:left="0"/>
        <w:jc w:val="both"/>
      </w:pPr>
      <w:r>
        <w:rPr>
          <w:rFonts w:ascii="Times New Roman"/>
          <w:b w:val="false"/>
          <w:i w:val="false"/>
          <w:color w:val="000000"/>
          <w:sz w:val="28"/>
        </w:rPr>
        <w:t>
      3) жайылымдардың, оның ішінде маусымдық жайылымдардың сыртқы және ішкі шекаралары мен алаңдары, жайылымдық инфрақұрылым объектілері белгіленген картасы (</w:t>
      </w:r>
      <w:r>
        <w:rPr>
          <w:rFonts w:ascii="Times New Roman"/>
          <w:b w:val="false"/>
          <w:i w:val="false"/>
          <w:color w:val="000000"/>
          <w:sz w:val="28"/>
        </w:rPr>
        <w:t>3-қосымша</w:t>
      </w:r>
      <w:r>
        <w:rPr>
          <w:rFonts w:ascii="Times New Roman"/>
          <w:b w:val="false"/>
          <w:i w:val="false"/>
          <w:color w:val="000000"/>
          <w:sz w:val="28"/>
        </w:rPr>
        <w:t>);</w:t>
      </w:r>
    </w:p>
    <w:bookmarkEnd w:id="10"/>
    <w:bookmarkStart w:name="z20" w:id="11"/>
    <w:p>
      <w:pPr>
        <w:spacing w:after="0"/>
        <w:ind w:left="0"/>
        <w:jc w:val="both"/>
      </w:pPr>
      <w:r>
        <w:rPr>
          <w:rFonts w:ascii="Times New Roman"/>
          <w:b w:val="false"/>
          <w:i w:val="false"/>
          <w:color w:val="000000"/>
          <w:sz w:val="28"/>
        </w:rPr>
        <w:t>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сызбасы (</w:t>
      </w:r>
      <w:r>
        <w:rPr>
          <w:rFonts w:ascii="Times New Roman"/>
          <w:b w:val="false"/>
          <w:i w:val="false"/>
          <w:color w:val="000000"/>
          <w:sz w:val="28"/>
        </w:rPr>
        <w:t>4-қосымша</w:t>
      </w:r>
      <w:r>
        <w:rPr>
          <w:rFonts w:ascii="Times New Roman"/>
          <w:b w:val="false"/>
          <w:i w:val="false"/>
          <w:color w:val="000000"/>
          <w:sz w:val="28"/>
        </w:rPr>
        <w:t>);</w:t>
      </w:r>
    </w:p>
    <w:bookmarkEnd w:id="11"/>
    <w:bookmarkStart w:name="z21" w:id="12"/>
    <w:p>
      <w:pPr>
        <w:spacing w:after="0"/>
        <w:ind w:left="0"/>
        <w:jc w:val="both"/>
      </w:pPr>
      <w:r>
        <w:rPr>
          <w:rFonts w:ascii="Times New Roman"/>
          <w:b w:val="false"/>
          <w:i w:val="false"/>
          <w:color w:val="000000"/>
          <w:sz w:val="28"/>
        </w:rPr>
        <w:t>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сызбасы (</w:t>
      </w:r>
      <w:r>
        <w:rPr>
          <w:rFonts w:ascii="Times New Roman"/>
          <w:b w:val="false"/>
          <w:i w:val="false"/>
          <w:color w:val="000000"/>
          <w:sz w:val="28"/>
        </w:rPr>
        <w:t>5-қосымша</w:t>
      </w:r>
      <w:r>
        <w:rPr>
          <w:rFonts w:ascii="Times New Roman"/>
          <w:b w:val="false"/>
          <w:i w:val="false"/>
          <w:color w:val="000000"/>
          <w:sz w:val="28"/>
        </w:rPr>
        <w:t>);</w:t>
      </w:r>
    </w:p>
    <w:bookmarkEnd w:id="12"/>
    <w:bookmarkStart w:name="z22" w:id="13"/>
    <w:p>
      <w:pPr>
        <w:spacing w:after="0"/>
        <w:ind w:left="0"/>
        <w:jc w:val="both"/>
      </w:pPr>
      <w:r>
        <w:rPr>
          <w:rFonts w:ascii="Times New Roman"/>
          <w:b w:val="false"/>
          <w:i w:val="false"/>
          <w:color w:val="000000"/>
          <w:sz w:val="28"/>
        </w:rPr>
        <w:t>
      6) ауыл шаруашылығы жануарларын жаюдың және айдаудың маусымдық маршруттарын белгілейтін жайылымдарды пайдалану жөніндегі күнтізбелік кестесі (</w:t>
      </w:r>
      <w:r>
        <w:rPr>
          <w:rFonts w:ascii="Times New Roman"/>
          <w:b w:val="false"/>
          <w:i w:val="false"/>
          <w:color w:val="000000"/>
          <w:sz w:val="28"/>
        </w:rPr>
        <w:t>6-қосымша</w:t>
      </w:r>
      <w:r>
        <w:rPr>
          <w:rFonts w:ascii="Times New Roman"/>
          <w:b w:val="false"/>
          <w:i w:val="false"/>
          <w:color w:val="000000"/>
          <w:sz w:val="28"/>
        </w:rPr>
        <w:t>).</w:t>
      </w:r>
    </w:p>
    <w:bookmarkEnd w:id="13"/>
    <w:bookmarkStart w:name="z23" w:id="14"/>
    <w:p>
      <w:pPr>
        <w:spacing w:after="0"/>
        <w:ind w:left="0"/>
        <w:jc w:val="both"/>
      </w:pPr>
      <w:r>
        <w:rPr>
          <w:rFonts w:ascii="Times New Roman"/>
          <w:b w:val="false"/>
          <w:i w:val="false"/>
          <w:color w:val="000000"/>
          <w:sz w:val="28"/>
        </w:rPr>
        <w:t xml:space="preserve">
      Жоспар жайылымдарды геоботаникалық зерттеп-қараудың жай-күйі туралы мәліметтер, ветеринариялық-санитариялық объектілер туралы мәліметтер, олардың иелері-жайылым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 </w:t>
      </w:r>
    </w:p>
    <w:bookmarkEnd w:id="14"/>
    <w:bookmarkStart w:name="z24" w:id="15"/>
    <w:p>
      <w:pPr>
        <w:spacing w:after="0"/>
        <w:ind w:left="0"/>
        <w:jc w:val="both"/>
      </w:pPr>
      <w:r>
        <w:rPr>
          <w:rFonts w:ascii="Times New Roman"/>
          <w:b w:val="false"/>
          <w:i w:val="false"/>
          <w:color w:val="000000"/>
          <w:sz w:val="28"/>
        </w:rPr>
        <w:t>
      Әкімшілік-аумақтық бөлінуі бойынша Солоновка ауылдық округінде 2 елді мекен бар.</w:t>
      </w:r>
    </w:p>
    <w:bookmarkEnd w:id="15"/>
    <w:bookmarkStart w:name="z25" w:id="16"/>
    <w:p>
      <w:pPr>
        <w:spacing w:after="0"/>
        <w:ind w:left="0"/>
        <w:jc w:val="both"/>
      </w:pPr>
      <w:r>
        <w:rPr>
          <w:rFonts w:ascii="Times New Roman"/>
          <w:b w:val="false"/>
          <w:i w:val="false"/>
          <w:color w:val="000000"/>
          <w:sz w:val="28"/>
        </w:rPr>
        <w:t>
      Солоновка ауылдық округі аумағының жалпы ауданы – 33 111,06 га, соның ішінде: егістіктер – 12 458,60 га, шабындық – 3446,68 га, жайылымдық жерлер – 16 688,87 га, басқа жерлер – 516,91 га.</w:t>
      </w:r>
    </w:p>
    <w:bookmarkEnd w:id="16"/>
    <w:bookmarkStart w:name="z26" w:id="17"/>
    <w:p>
      <w:pPr>
        <w:spacing w:after="0"/>
        <w:ind w:left="0"/>
        <w:jc w:val="both"/>
      </w:pPr>
      <w:r>
        <w:rPr>
          <w:rFonts w:ascii="Times New Roman"/>
          <w:b w:val="false"/>
          <w:i w:val="false"/>
          <w:color w:val="000000"/>
          <w:sz w:val="28"/>
        </w:rPr>
        <w:t xml:space="preserve">
      Санаттары бойынша жерлер бөлінеді: </w:t>
      </w:r>
    </w:p>
    <w:bookmarkEnd w:id="17"/>
    <w:bookmarkStart w:name="z27" w:id="18"/>
    <w:p>
      <w:pPr>
        <w:spacing w:after="0"/>
        <w:ind w:left="0"/>
        <w:jc w:val="both"/>
      </w:pPr>
      <w:r>
        <w:rPr>
          <w:rFonts w:ascii="Times New Roman"/>
          <w:b w:val="false"/>
          <w:i w:val="false"/>
          <w:color w:val="000000"/>
          <w:sz w:val="28"/>
        </w:rPr>
        <w:t>
      ауыл шаруашылығы мақсатындағы жерлер – 29 124,06 га;</w:t>
      </w:r>
    </w:p>
    <w:bookmarkEnd w:id="18"/>
    <w:bookmarkStart w:name="z28" w:id="19"/>
    <w:p>
      <w:pPr>
        <w:spacing w:after="0"/>
        <w:ind w:left="0"/>
        <w:jc w:val="both"/>
      </w:pPr>
      <w:r>
        <w:rPr>
          <w:rFonts w:ascii="Times New Roman"/>
          <w:b w:val="false"/>
          <w:i w:val="false"/>
          <w:color w:val="000000"/>
          <w:sz w:val="28"/>
        </w:rPr>
        <w:t xml:space="preserve">
      елді мекен жерлері – 3987,0 га. </w:t>
      </w:r>
    </w:p>
    <w:bookmarkEnd w:id="19"/>
    <w:bookmarkStart w:name="z29" w:id="20"/>
    <w:p>
      <w:pPr>
        <w:spacing w:after="0"/>
        <w:ind w:left="0"/>
        <w:jc w:val="both"/>
      </w:pPr>
      <w:r>
        <w:rPr>
          <w:rFonts w:ascii="Times New Roman"/>
          <w:b w:val="false"/>
          <w:i w:val="false"/>
          <w:color w:val="000000"/>
          <w:sz w:val="28"/>
        </w:rPr>
        <w:t>
      Табиғи жағдайлары бойынша Солоновка ауылдық округінің аумағы тау бөктеріндегі далалы орташа ылғалданған аймаққа жатады. Климаты ылғалды, жылы. Жауын-шашын жылына орта есеппен 550-700 мм түседі. Олардың ең көп саны жазғы кезеңге келеді.</w:t>
      </w:r>
    </w:p>
    <w:bookmarkEnd w:id="20"/>
    <w:bookmarkStart w:name="z30" w:id="21"/>
    <w:p>
      <w:pPr>
        <w:spacing w:after="0"/>
        <w:ind w:left="0"/>
        <w:jc w:val="both"/>
      </w:pPr>
      <w:r>
        <w:rPr>
          <w:rFonts w:ascii="Times New Roman"/>
          <w:b w:val="false"/>
          <w:i w:val="false"/>
          <w:color w:val="000000"/>
          <w:sz w:val="28"/>
        </w:rPr>
        <w:t xml:space="preserve">
      Топырақ негізінен таулы сілтісізденген қара, кәдімгі қара топырақты. </w:t>
      </w:r>
    </w:p>
    <w:bookmarkEnd w:id="21"/>
    <w:bookmarkStart w:name="z31" w:id="22"/>
    <w:p>
      <w:pPr>
        <w:spacing w:after="0"/>
        <w:ind w:left="0"/>
        <w:jc w:val="both"/>
      </w:pPr>
      <w:r>
        <w:rPr>
          <w:rFonts w:ascii="Times New Roman"/>
          <w:b w:val="false"/>
          <w:i w:val="false"/>
          <w:color w:val="000000"/>
          <w:sz w:val="28"/>
        </w:rPr>
        <w:t xml:space="preserve">
      Солоновка ауылдық округінің аумағында 1 ветеринарлық пункт және 1 мал қорымы бар. </w:t>
      </w:r>
    </w:p>
    <w:bookmarkEnd w:id="22"/>
    <w:bookmarkStart w:name="z32" w:id="23"/>
    <w:p>
      <w:pPr>
        <w:spacing w:after="0"/>
        <w:ind w:left="0"/>
        <w:jc w:val="both"/>
      </w:pPr>
      <w:r>
        <w:rPr>
          <w:rFonts w:ascii="Times New Roman"/>
          <w:b w:val="false"/>
          <w:i w:val="false"/>
          <w:color w:val="000000"/>
          <w:sz w:val="28"/>
        </w:rPr>
        <w:t>
      2020 жылдың 1 қаңтарына Солоновка ауылдық округінде (халықтың жеке ауласы және шаруа қожалығының мал басы) ірі қара мал 2814 бас, соның ішінде төлдейтін (сауынды) мал басы 1643 бас, қой мен ешкі 2101 бас, жылқылар 1247 бас (</w:t>
      </w:r>
      <w:r>
        <w:rPr>
          <w:rFonts w:ascii="Times New Roman"/>
          <w:b w:val="false"/>
          <w:i w:val="false"/>
          <w:color w:val="000000"/>
          <w:sz w:val="28"/>
        </w:rPr>
        <w:t>1-кесте</w:t>
      </w:r>
      <w:r>
        <w:rPr>
          <w:rFonts w:ascii="Times New Roman"/>
          <w:b w:val="false"/>
          <w:i w:val="false"/>
          <w:color w:val="000000"/>
          <w:sz w:val="28"/>
        </w:rPr>
        <w:t>) есептелген.</w:t>
      </w:r>
    </w:p>
    <w:bookmarkEnd w:id="23"/>
    <w:bookmarkStart w:name="z33" w:id="24"/>
    <w:p>
      <w:pPr>
        <w:spacing w:after="0"/>
        <w:ind w:left="0"/>
        <w:jc w:val="left"/>
      </w:pPr>
      <w:r>
        <w:rPr>
          <w:rFonts w:ascii="Times New Roman"/>
          <w:b/>
          <w:i w:val="false"/>
          <w:color w:val="000000"/>
        </w:rPr>
        <w:t xml:space="preserve"> Солоновка ауылдық округі бойынша ауыл шаруашылығы жануарларының саны туралы деректер</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470"/>
        <w:gridCol w:w="1374"/>
        <w:gridCol w:w="1375"/>
        <w:gridCol w:w="1735"/>
        <w:gridCol w:w="1375"/>
        <w:gridCol w:w="1375"/>
        <w:gridCol w:w="1375"/>
        <w:gridCol w:w="1012"/>
        <w:gridCol w:w="1376"/>
      </w:tblGrid>
      <w:tr>
        <w:trPr>
          <w:trHeight w:val="30"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мал басы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және фермер қожалықтарының мал басы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ешкілер</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ешкілер</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сауынды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сауынды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Малонарымка</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Солоновка</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bl>
    <w:bookmarkStart w:name="z35" w:id="25"/>
    <w:p>
      <w:pPr>
        <w:spacing w:after="0"/>
        <w:ind w:left="0"/>
        <w:jc w:val="both"/>
      </w:pPr>
      <w:r>
        <w:rPr>
          <w:rFonts w:ascii="Times New Roman"/>
          <w:b w:val="false"/>
          <w:i w:val="false"/>
          <w:color w:val="000000"/>
          <w:sz w:val="28"/>
        </w:rPr>
        <w:t>
      Кестенің жалғасы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2"/>
        <w:gridCol w:w="769"/>
        <w:gridCol w:w="2836"/>
        <w:gridCol w:w="2248"/>
        <w:gridCol w:w="2836"/>
        <w:gridCol w:w="2249"/>
      </w:tblGrid>
      <w:tr>
        <w:trPr>
          <w:trHeight w:val="30" w:hRule="atLeast"/>
        </w:trPr>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2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ешкілер</w:t>
            </w:r>
          </w:p>
        </w:tc>
        <w:tc>
          <w:tcPr>
            <w:tcW w:w="2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сауынды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Малонарымка</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Солоновка</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bl>
    <w:bookmarkStart w:name="z36" w:id="26"/>
    <w:p>
      <w:pPr>
        <w:spacing w:after="0"/>
        <w:ind w:left="0"/>
        <w:jc w:val="both"/>
      </w:pPr>
      <w:r>
        <w:rPr>
          <w:rFonts w:ascii="Times New Roman"/>
          <w:b w:val="false"/>
          <w:i w:val="false"/>
          <w:color w:val="000000"/>
          <w:sz w:val="28"/>
        </w:rPr>
        <w:t>
      Солоновка ауылдық округі бойынша ауыл шаруашылығы жануарларын жайылымдық алқаптармен қамтамасыз ету үшін барлығы 13 389,87 га, елді мекен шегінде 3299,0 га жайылым бар.</w:t>
      </w:r>
    </w:p>
    <w:bookmarkEnd w:id="26"/>
    <w:bookmarkStart w:name="z37" w:id="27"/>
    <w:p>
      <w:pPr>
        <w:spacing w:after="0"/>
        <w:ind w:left="0"/>
        <w:jc w:val="both"/>
      </w:pPr>
      <w:r>
        <w:rPr>
          <w:rFonts w:ascii="Times New Roman"/>
          <w:b w:val="false"/>
          <w:i w:val="false"/>
          <w:color w:val="000000"/>
          <w:sz w:val="28"/>
        </w:rPr>
        <w:t>
      Жоғарыда баяндалғанның негізінде, Қазақстан Республикасының "Жайылымдар туралы" Заңының 15-бабына сәйкес жергілікті халықтың (Солоновка ауылы, Малонарым ауылы) мұқтажы үшін аналық (сауын) мал басын ұстау бойынша елді мекеннің жайылымдық алқаптарында 3299,0 га көлемінде қажеттілік 2921,5 га құрайды (</w:t>
      </w:r>
      <w:r>
        <w:rPr>
          <w:rFonts w:ascii="Times New Roman"/>
          <w:b w:val="false"/>
          <w:i w:val="false"/>
          <w:color w:val="000000"/>
          <w:sz w:val="28"/>
        </w:rPr>
        <w:t>2-кесте</w:t>
      </w:r>
      <w:r>
        <w:rPr>
          <w:rFonts w:ascii="Times New Roman"/>
          <w:b w:val="false"/>
          <w:i w:val="false"/>
          <w:color w:val="000000"/>
          <w:sz w:val="28"/>
        </w:rPr>
        <w:t>).</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484"/>
        <w:gridCol w:w="1783"/>
        <w:gridCol w:w="1413"/>
        <w:gridCol w:w="2098"/>
        <w:gridCol w:w="2343"/>
        <w:gridCol w:w="2343"/>
        <w:gridCol w:w="1166"/>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ауданы, (га)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сиырлардың болуы (бас)</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1 басқа қажетті нормасы (га)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қажеттілігі,(га)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Жайылымдармен қамтамасыз етілмеген (га)</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Артылғаны, (га)</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Малонарымка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2957,5</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Солоновка</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9" w:id="28"/>
    <w:p>
      <w:pPr>
        <w:spacing w:after="0"/>
        <w:ind w:left="0"/>
        <w:jc w:val="both"/>
      </w:pPr>
      <w:r>
        <w:rPr>
          <w:rFonts w:ascii="Times New Roman"/>
          <w:b w:val="false"/>
          <w:i w:val="false"/>
          <w:color w:val="000000"/>
          <w:sz w:val="28"/>
        </w:rPr>
        <w:t>
      Қалыптасқан 2921,5 га мөлшеріндегі жайылымдық алқаптардың қажеттілігін, 1285,0 га - "Достык-АгроИнвест" жауапкершілігі шектеулі серіктестігіне тиесілі жерлерде, 1636,5 га – босалқы жерлерде халықтың ауыл шаруашылығы жануарларын жаю есебінен толықтыру қажет.</w:t>
      </w:r>
    </w:p>
    <w:bookmarkEnd w:id="28"/>
    <w:bookmarkStart w:name="z40" w:id="29"/>
    <w:p>
      <w:pPr>
        <w:spacing w:after="0"/>
        <w:ind w:left="0"/>
        <w:jc w:val="both"/>
      </w:pPr>
      <w:r>
        <w:rPr>
          <w:rFonts w:ascii="Times New Roman"/>
          <w:b w:val="false"/>
          <w:i w:val="false"/>
          <w:color w:val="000000"/>
          <w:sz w:val="28"/>
        </w:rPr>
        <w:t>
      Жергілікті тұрғындардың басқа ауыл шаруашылық жануарларын жаю бойынша 12 987,0 га көлемінде жайылымдық жер қажеттілігі бар. Ірі қара басына қалыпты жағдайдағы жүктемесі – 6,5 га/бас, қой мен ешкі – 1,3 га/бас, жылқылар – 7,8 га/бас (</w:t>
      </w:r>
      <w:r>
        <w:rPr>
          <w:rFonts w:ascii="Times New Roman"/>
          <w:b w:val="false"/>
          <w:i w:val="false"/>
          <w:color w:val="000000"/>
          <w:sz w:val="28"/>
        </w:rPr>
        <w:t>3-кесте</w:t>
      </w:r>
      <w:r>
        <w:rPr>
          <w:rFonts w:ascii="Times New Roman"/>
          <w:b w:val="false"/>
          <w:i w:val="false"/>
          <w:color w:val="000000"/>
          <w:sz w:val="28"/>
        </w:rPr>
        <w:t>).</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
        <w:gridCol w:w="322"/>
        <w:gridCol w:w="942"/>
        <w:gridCol w:w="1189"/>
        <w:gridCol w:w="942"/>
        <w:gridCol w:w="818"/>
        <w:gridCol w:w="818"/>
        <w:gridCol w:w="818"/>
        <w:gridCol w:w="1563"/>
        <w:gridCol w:w="1563"/>
        <w:gridCol w:w="1563"/>
        <w:gridCol w:w="1564"/>
      </w:tblGrid>
      <w:tr>
        <w:trPr>
          <w:trHeight w:val="30" w:hRule="atLeast"/>
        </w:trPr>
        <w:tc>
          <w:tcPr>
            <w:tcW w:w="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мал басы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1 басқа қажетті нормасы (га)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қажеттілігі,(га)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0"/>
          <w:p>
            <w:pPr>
              <w:spacing w:after="20"/>
              <w:ind w:left="20"/>
              <w:jc w:val="both"/>
            </w:pPr>
            <w:r>
              <w:rPr>
                <w:rFonts w:ascii="Times New Roman"/>
                <w:b w:val="false"/>
                <w:i w:val="false"/>
                <w:color w:val="000000"/>
                <w:sz w:val="20"/>
              </w:rPr>
              <w:t>
ірі қара мал</w:t>
            </w:r>
            <w:r>
              <w:br/>
            </w:r>
            <w:r>
              <w:rPr>
                <w:rFonts w:ascii="Times New Roman"/>
                <w:b w:val="false"/>
                <w:i w:val="false"/>
                <w:color w:val="000000"/>
                <w:sz w:val="20"/>
              </w:rPr>
              <w:t>
 </w:t>
            </w:r>
          </w:p>
          <w:bookmarkEnd w:id="30"/>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1"/>
          <w:p>
            <w:pPr>
              <w:spacing w:after="20"/>
              <w:ind w:left="20"/>
              <w:jc w:val="both"/>
            </w:pPr>
            <w:r>
              <w:rPr>
                <w:rFonts w:ascii="Times New Roman"/>
                <w:b w:val="false"/>
                <w:i w:val="false"/>
                <w:color w:val="000000"/>
                <w:sz w:val="20"/>
              </w:rPr>
              <w:t>
қой мен ешкі</w:t>
            </w:r>
            <w:r>
              <w:br/>
            </w:r>
            <w:r>
              <w:rPr>
                <w:rFonts w:ascii="Times New Roman"/>
                <w:b w:val="false"/>
                <w:i w:val="false"/>
                <w:color w:val="000000"/>
                <w:sz w:val="20"/>
              </w:rPr>
              <w:t>
 </w:t>
            </w:r>
          </w:p>
          <w:bookmarkEnd w:id="31"/>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2"/>
          <w:p>
            <w:pPr>
              <w:spacing w:after="20"/>
              <w:ind w:left="20"/>
              <w:jc w:val="both"/>
            </w:pPr>
            <w:r>
              <w:rPr>
                <w:rFonts w:ascii="Times New Roman"/>
                <w:b w:val="false"/>
                <w:i w:val="false"/>
                <w:color w:val="000000"/>
                <w:sz w:val="20"/>
              </w:rPr>
              <w:t>
жылқы</w:t>
            </w:r>
            <w:r>
              <w:br/>
            </w:r>
            <w:r>
              <w:rPr>
                <w:rFonts w:ascii="Times New Roman"/>
                <w:b w:val="false"/>
                <w:i w:val="false"/>
                <w:color w:val="000000"/>
                <w:sz w:val="20"/>
              </w:rPr>
              <w:t>
 </w:t>
            </w:r>
          </w:p>
          <w:bookmarkEnd w:id="32"/>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3"/>
          <w:p>
            <w:pPr>
              <w:spacing w:after="20"/>
              <w:ind w:left="20"/>
              <w:jc w:val="both"/>
            </w:pPr>
            <w:r>
              <w:rPr>
                <w:rFonts w:ascii="Times New Roman"/>
                <w:b w:val="false"/>
                <w:i w:val="false"/>
                <w:color w:val="000000"/>
                <w:sz w:val="20"/>
              </w:rPr>
              <w:t>
ірі қара мал</w:t>
            </w:r>
            <w:r>
              <w:br/>
            </w:r>
            <w:r>
              <w:rPr>
                <w:rFonts w:ascii="Times New Roman"/>
                <w:b w:val="false"/>
                <w:i w:val="false"/>
                <w:color w:val="000000"/>
                <w:sz w:val="20"/>
              </w:rPr>
              <w:t>
 </w:t>
            </w:r>
          </w:p>
          <w:bookmarkEnd w:id="33"/>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4"/>
          <w:p>
            <w:pPr>
              <w:spacing w:after="20"/>
              <w:ind w:left="20"/>
              <w:jc w:val="both"/>
            </w:pPr>
            <w:r>
              <w:rPr>
                <w:rFonts w:ascii="Times New Roman"/>
                <w:b w:val="false"/>
                <w:i w:val="false"/>
                <w:color w:val="000000"/>
                <w:sz w:val="20"/>
              </w:rPr>
              <w:t>
қой мен ешкі</w:t>
            </w:r>
            <w:r>
              <w:br/>
            </w:r>
            <w:r>
              <w:rPr>
                <w:rFonts w:ascii="Times New Roman"/>
                <w:b w:val="false"/>
                <w:i w:val="false"/>
                <w:color w:val="000000"/>
                <w:sz w:val="20"/>
              </w:rPr>
              <w:t>
 </w:t>
            </w:r>
          </w:p>
          <w:bookmarkEnd w:id="34"/>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5"/>
          <w:p>
            <w:pPr>
              <w:spacing w:after="20"/>
              <w:ind w:left="20"/>
              <w:jc w:val="both"/>
            </w:pPr>
            <w:r>
              <w:rPr>
                <w:rFonts w:ascii="Times New Roman"/>
                <w:b w:val="false"/>
                <w:i w:val="false"/>
                <w:color w:val="000000"/>
                <w:sz w:val="20"/>
              </w:rPr>
              <w:t>
жылқы</w:t>
            </w:r>
            <w:r>
              <w:br/>
            </w:r>
            <w:r>
              <w:rPr>
                <w:rFonts w:ascii="Times New Roman"/>
                <w:b w:val="false"/>
                <w:i w:val="false"/>
                <w:color w:val="000000"/>
                <w:sz w:val="20"/>
              </w:rPr>
              <w:t>
 </w:t>
            </w:r>
          </w:p>
          <w:bookmarkEnd w:id="35"/>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6"/>
          <w:p>
            <w:pPr>
              <w:spacing w:after="20"/>
              <w:ind w:left="20"/>
              <w:jc w:val="both"/>
            </w:pPr>
            <w:r>
              <w:rPr>
                <w:rFonts w:ascii="Times New Roman"/>
                <w:b w:val="false"/>
                <w:i w:val="false"/>
                <w:color w:val="000000"/>
                <w:sz w:val="20"/>
              </w:rPr>
              <w:t>
ірі қара мал</w:t>
            </w:r>
            <w:r>
              <w:br/>
            </w:r>
            <w:r>
              <w:rPr>
                <w:rFonts w:ascii="Times New Roman"/>
                <w:b w:val="false"/>
                <w:i w:val="false"/>
                <w:color w:val="000000"/>
                <w:sz w:val="20"/>
              </w:rPr>
              <w:t>
 </w:t>
            </w:r>
          </w:p>
          <w:bookmarkEnd w:id="36"/>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7"/>
          <w:p>
            <w:pPr>
              <w:spacing w:after="20"/>
              <w:ind w:left="20"/>
              <w:jc w:val="both"/>
            </w:pPr>
            <w:r>
              <w:rPr>
                <w:rFonts w:ascii="Times New Roman"/>
                <w:b w:val="false"/>
                <w:i w:val="false"/>
                <w:color w:val="000000"/>
                <w:sz w:val="20"/>
              </w:rPr>
              <w:t>
қой мен ешкі</w:t>
            </w:r>
            <w:r>
              <w:br/>
            </w:r>
            <w:r>
              <w:rPr>
                <w:rFonts w:ascii="Times New Roman"/>
                <w:b w:val="false"/>
                <w:i w:val="false"/>
                <w:color w:val="000000"/>
                <w:sz w:val="20"/>
              </w:rPr>
              <w:t>
 </w:t>
            </w:r>
          </w:p>
          <w:bookmarkEnd w:id="37"/>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8"/>
          <w:p>
            <w:pPr>
              <w:spacing w:after="20"/>
              <w:ind w:left="20"/>
              <w:jc w:val="both"/>
            </w:pPr>
            <w:r>
              <w:rPr>
                <w:rFonts w:ascii="Times New Roman"/>
                <w:b w:val="false"/>
                <w:i w:val="false"/>
                <w:color w:val="000000"/>
                <w:sz w:val="20"/>
              </w:rPr>
              <w:t>
жылқы</w:t>
            </w:r>
            <w:r>
              <w:br/>
            </w:r>
            <w:r>
              <w:rPr>
                <w:rFonts w:ascii="Times New Roman"/>
                <w:b w:val="false"/>
                <w:i w:val="false"/>
                <w:color w:val="000000"/>
                <w:sz w:val="20"/>
              </w:rPr>
              <w:t>
 </w:t>
            </w:r>
          </w:p>
          <w:bookmarkEnd w:id="38"/>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(га)</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Малонарымка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2433,6</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6502,6</w:t>
            </w:r>
          </w:p>
        </w:tc>
      </w:tr>
      <w:tr>
        <w:trPr>
          <w:trHeight w:val="30" w:hRule="atLeast"/>
        </w:trPr>
        <w:tc>
          <w:tcPr>
            <w:tcW w:w="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Солоновка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2385,5</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1402,7</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2683,2</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6471,4</w:t>
            </w:r>
          </w:p>
        </w:tc>
      </w:tr>
    </w:tbl>
    <w:p>
      <w:pPr>
        <w:spacing w:after="0"/>
        <w:ind w:left="0"/>
        <w:jc w:val="left"/>
      </w:pPr>
      <w:r>
        <w:br/>
      </w:r>
      <w:r>
        <w:rPr>
          <w:rFonts w:ascii="Times New Roman"/>
          <w:b w:val="false"/>
          <w:i w:val="false"/>
          <w:color w:val="000000"/>
          <w:sz w:val="28"/>
        </w:rPr>
        <w:t>
</w:t>
      </w:r>
    </w:p>
    <w:bookmarkStart w:name="z51" w:id="39"/>
    <w:p>
      <w:pPr>
        <w:spacing w:after="0"/>
        <w:ind w:left="0"/>
        <w:jc w:val="both"/>
      </w:pPr>
      <w:r>
        <w:rPr>
          <w:rFonts w:ascii="Times New Roman"/>
          <w:b w:val="false"/>
          <w:i w:val="false"/>
          <w:color w:val="000000"/>
          <w:sz w:val="28"/>
        </w:rPr>
        <w:t>
      Қалыптасқан 12 987,0 га мөлшеріндегі жайылымдық алқаптардың қажеттілігін халықтың ауыл шаруашылығы жануарларын шалғайдағы жайылымдарда 12 987,0 га - "Большенарым орман шаруашылығы" коммуналдық мемлекеттік мекемеге тиесілі жерлерде жаю есебінен толықтыру қажет.</w:t>
      </w:r>
    </w:p>
    <w:bookmarkEnd w:id="39"/>
    <w:bookmarkStart w:name="z52" w:id="40"/>
    <w:p>
      <w:pPr>
        <w:spacing w:after="0"/>
        <w:ind w:left="0"/>
        <w:jc w:val="both"/>
      </w:pPr>
      <w:r>
        <w:rPr>
          <w:rFonts w:ascii="Times New Roman"/>
          <w:b w:val="false"/>
          <w:i w:val="false"/>
          <w:color w:val="000000"/>
          <w:sz w:val="28"/>
        </w:rPr>
        <w:t>
      Солоновка ауылдық округінің шаруа және фермер қожалықтарындағы мал басы: ірі қара мал 1050 бас, қой мен ешкі 92 бас, жылқылар 591 бас құрайды.</w:t>
      </w:r>
    </w:p>
    <w:bookmarkEnd w:id="40"/>
    <w:bookmarkStart w:name="z53" w:id="41"/>
    <w:p>
      <w:pPr>
        <w:spacing w:after="0"/>
        <w:ind w:left="0"/>
        <w:jc w:val="both"/>
      </w:pPr>
      <w:r>
        <w:rPr>
          <w:rFonts w:ascii="Times New Roman"/>
          <w:b w:val="false"/>
          <w:i w:val="false"/>
          <w:color w:val="000000"/>
          <w:sz w:val="28"/>
        </w:rPr>
        <w:t>
      Шаруа және фермер қожалықтарындағы жайылымдар ауданы 29 124,06 га құрайды (</w:t>
      </w:r>
      <w:r>
        <w:rPr>
          <w:rFonts w:ascii="Times New Roman"/>
          <w:b w:val="false"/>
          <w:i w:val="false"/>
          <w:color w:val="000000"/>
          <w:sz w:val="28"/>
        </w:rPr>
        <w:t>4-кесте</w:t>
      </w:r>
      <w:r>
        <w:rPr>
          <w:rFonts w:ascii="Times New Roman"/>
          <w:b w:val="false"/>
          <w:i w:val="false"/>
          <w:color w:val="000000"/>
          <w:sz w:val="28"/>
        </w:rPr>
        <w:t xml:space="preserve">). </w:t>
      </w:r>
    </w:p>
    <w:bookmarkEnd w:id="41"/>
    <w:bookmarkStart w:name="z54" w:id="42"/>
    <w:p>
      <w:pPr>
        <w:spacing w:after="0"/>
        <w:ind w:left="0"/>
        <w:jc w:val="both"/>
      </w:pPr>
      <w:r>
        <w:rPr>
          <w:rFonts w:ascii="Times New Roman"/>
          <w:b w:val="false"/>
          <w:i w:val="false"/>
          <w:color w:val="000000"/>
          <w:sz w:val="28"/>
        </w:rPr>
        <w:t>
      Солоновка ауылдық округі бойынша ауыл шаруашылық өндірушілердің ауыл шаруашылығы жануарларын орналастыру үшін жайылымдарды қайта бөлу бойынша мәліметтер</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396"/>
        <w:gridCol w:w="1826"/>
        <w:gridCol w:w="1055"/>
        <w:gridCol w:w="615"/>
        <w:gridCol w:w="836"/>
        <w:gridCol w:w="726"/>
        <w:gridCol w:w="726"/>
        <w:gridCol w:w="726"/>
        <w:gridCol w:w="1056"/>
        <w:gridCol w:w="1166"/>
        <w:gridCol w:w="1388"/>
        <w:gridCol w:w="1388"/>
      </w:tblGrid>
      <w:tr>
        <w:trPr>
          <w:trHeight w:val="30" w:hRule="atLeast"/>
        </w:trPr>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түрлері бойынша қолда бары,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1 басқа қажетті нормасы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қажеттілігі,(га)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ешкілер</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3"/>
          <w:p>
            <w:pPr>
              <w:spacing w:after="20"/>
              <w:ind w:left="20"/>
              <w:jc w:val="both"/>
            </w:pPr>
            <w:r>
              <w:rPr>
                <w:rFonts w:ascii="Times New Roman"/>
                <w:b w:val="false"/>
                <w:i w:val="false"/>
                <w:color w:val="000000"/>
                <w:sz w:val="20"/>
              </w:rPr>
              <w:t>
жылқы</w:t>
            </w:r>
            <w:r>
              <w:br/>
            </w:r>
            <w:r>
              <w:rPr>
                <w:rFonts w:ascii="Times New Roman"/>
                <w:b w:val="false"/>
                <w:i w:val="false"/>
                <w:color w:val="000000"/>
                <w:sz w:val="20"/>
              </w:rPr>
              <w:t>
 </w:t>
            </w:r>
          </w:p>
          <w:bookmarkEnd w:id="43"/>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ешкілер</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4"/>
          <w:p>
            <w:pPr>
              <w:spacing w:after="20"/>
              <w:ind w:left="20"/>
              <w:jc w:val="both"/>
            </w:pPr>
            <w:r>
              <w:rPr>
                <w:rFonts w:ascii="Times New Roman"/>
                <w:b w:val="false"/>
                <w:i w:val="false"/>
                <w:color w:val="000000"/>
                <w:sz w:val="20"/>
              </w:rPr>
              <w:t>
жылқы</w:t>
            </w:r>
            <w:r>
              <w:br/>
            </w:r>
            <w:r>
              <w:rPr>
                <w:rFonts w:ascii="Times New Roman"/>
                <w:b w:val="false"/>
                <w:i w:val="false"/>
                <w:color w:val="000000"/>
                <w:sz w:val="20"/>
              </w:rPr>
              <w:t>
 </w:t>
            </w:r>
          </w:p>
          <w:bookmarkEnd w:id="44"/>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ешкілер</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5"/>
          <w:p>
            <w:pPr>
              <w:spacing w:after="20"/>
              <w:ind w:left="20"/>
              <w:jc w:val="both"/>
            </w:pPr>
            <w:r>
              <w:rPr>
                <w:rFonts w:ascii="Times New Roman"/>
                <w:b w:val="false"/>
                <w:i w:val="false"/>
                <w:color w:val="000000"/>
                <w:sz w:val="20"/>
              </w:rPr>
              <w:t>
жылқы</w:t>
            </w:r>
            <w:r>
              <w:br/>
            </w:r>
            <w:r>
              <w:rPr>
                <w:rFonts w:ascii="Times New Roman"/>
                <w:b w:val="false"/>
                <w:i w:val="false"/>
                <w:color w:val="000000"/>
                <w:sz w:val="20"/>
              </w:rPr>
              <w:t>
 </w:t>
            </w:r>
          </w:p>
          <w:bookmarkEnd w:id="45"/>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(га)</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Солоновка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29124,06</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7095,4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2020-2021 жылдарға арналған </w:t>
            </w:r>
            <w:r>
              <w:br/>
            </w:r>
            <w:r>
              <w:rPr>
                <w:rFonts w:ascii="Times New Roman"/>
                <w:b w:val="false"/>
                <w:i w:val="false"/>
                <w:color w:val="000000"/>
                <w:sz w:val="20"/>
              </w:rPr>
              <w:t xml:space="preserve">Солоновка ауылдық округінде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жоспарына 1-қосымша</w:t>
            </w:r>
          </w:p>
        </w:tc>
      </w:tr>
    </w:tbl>
    <w:bookmarkStart w:name="z60" w:id="46"/>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Солоновка ауылдық округінің аумағында жайылымдардың орналасу сызбасы (картасы)</w:t>
      </w:r>
    </w:p>
    <w:bookmarkEnd w:id="46"/>
    <w:bookmarkStart w:name="z61"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6286500" cy="720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286500" cy="720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62"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6985000" cy="234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85000" cy="234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63" w:id="49"/>
    <w:p>
      <w:pPr>
        <w:spacing w:after="0"/>
        <w:ind w:left="0"/>
        <w:jc w:val="left"/>
      </w:pPr>
      <w:r>
        <w:rPr>
          <w:rFonts w:ascii="Times New Roman"/>
          <w:b/>
          <w:i w:val="false"/>
          <w:color w:val="000000"/>
        </w:rPr>
        <w:t xml:space="preserve"> Солоновка ауылдық округі аумағында жайылымдардың орналасу сызбасы (картасына) қоса берілетін жер учаскелерінің меншік иелері мен жер пайдаланушылар тізімі</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2530"/>
        <w:gridCol w:w="3627"/>
        <w:gridCol w:w="838"/>
        <w:gridCol w:w="839"/>
        <w:gridCol w:w="3628"/>
      </w:tblGrid>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жер пайдаланушыларының атауы</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ауданы, га</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басының болуы</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жайылым,</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жер пайдаланушыларының атауы</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 орман шаруашылығы" коммуналдық мемлекеттік мекемесі</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12 987,0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2020-2021 жылдарға арналған </w:t>
            </w:r>
            <w:r>
              <w:br/>
            </w:r>
            <w:r>
              <w:rPr>
                <w:rFonts w:ascii="Times New Roman"/>
                <w:b w:val="false"/>
                <w:i w:val="false"/>
                <w:color w:val="000000"/>
                <w:sz w:val="20"/>
              </w:rPr>
              <w:t xml:space="preserve">Солоновка ауылдық округінде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Жоспарына 2-қосымша</w:t>
            </w:r>
          </w:p>
        </w:tc>
      </w:tr>
    </w:tbl>
    <w:bookmarkStart w:name="z66" w:id="50"/>
    <w:p>
      <w:pPr>
        <w:spacing w:after="0"/>
        <w:ind w:left="0"/>
        <w:jc w:val="left"/>
      </w:pPr>
      <w:r>
        <w:rPr>
          <w:rFonts w:ascii="Times New Roman"/>
          <w:b/>
          <w:i w:val="false"/>
          <w:color w:val="000000"/>
        </w:rPr>
        <w:t xml:space="preserve"> Жайылым айналымдарының қолайлы сызбасы Солоновка ауылдық округі үшін қолайлы жайылым айналымының сызбасы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2"/>
        <w:gridCol w:w="2154"/>
        <w:gridCol w:w="2154"/>
        <w:gridCol w:w="2155"/>
        <w:gridCol w:w="2155"/>
      </w:tblGrid>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мал айдау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мал айдау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мал айдау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мал айдау</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1"/>
          <w:p>
            <w:pPr>
              <w:spacing w:after="20"/>
              <w:ind w:left="20"/>
              <w:jc w:val="both"/>
            </w:pPr>
            <w:r>
              <w:rPr>
                <w:rFonts w:ascii="Times New Roman"/>
                <w:b w:val="false"/>
                <w:i w:val="false"/>
                <w:color w:val="000000"/>
                <w:sz w:val="20"/>
              </w:rPr>
              <w:t>
көктем-жазғы</w:t>
            </w:r>
            <w:r>
              <w:br/>
            </w:r>
            <w:r>
              <w:rPr>
                <w:rFonts w:ascii="Times New Roman"/>
                <w:b w:val="false"/>
                <w:i w:val="false"/>
                <w:color w:val="000000"/>
                <w:sz w:val="20"/>
              </w:rPr>
              <w:t>
1-маусым</w:t>
            </w:r>
          </w:p>
          <w:bookmarkEnd w:id="51"/>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2"/>
          <w:p>
            <w:pPr>
              <w:spacing w:after="20"/>
              <w:ind w:left="20"/>
              <w:jc w:val="both"/>
            </w:pPr>
            <w:r>
              <w:rPr>
                <w:rFonts w:ascii="Times New Roman"/>
                <w:b w:val="false"/>
                <w:i w:val="false"/>
                <w:color w:val="000000"/>
                <w:sz w:val="20"/>
              </w:rPr>
              <w:t>
жазғы</w:t>
            </w:r>
            <w:r>
              <w:br/>
            </w:r>
            <w:r>
              <w:rPr>
                <w:rFonts w:ascii="Times New Roman"/>
                <w:b w:val="false"/>
                <w:i w:val="false"/>
                <w:color w:val="000000"/>
                <w:sz w:val="20"/>
              </w:rPr>
              <w:t>
2-маусым</w:t>
            </w:r>
          </w:p>
          <w:bookmarkEnd w:id="52"/>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3"/>
          <w:p>
            <w:pPr>
              <w:spacing w:after="20"/>
              <w:ind w:left="20"/>
              <w:jc w:val="both"/>
            </w:pPr>
            <w:r>
              <w:rPr>
                <w:rFonts w:ascii="Times New Roman"/>
                <w:b w:val="false"/>
                <w:i w:val="false"/>
                <w:color w:val="000000"/>
                <w:sz w:val="20"/>
              </w:rPr>
              <w:t>
күзгі</w:t>
            </w:r>
            <w:r>
              <w:br/>
            </w:r>
            <w:r>
              <w:rPr>
                <w:rFonts w:ascii="Times New Roman"/>
                <w:b w:val="false"/>
                <w:i w:val="false"/>
                <w:color w:val="000000"/>
                <w:sz w:val="20"/>
              </w:rPr>
              <w:t>
3-маусым</w:t>
            </w:r>
          </w:p>
          <w:bookmarkEnd w:id="53"/>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4"/>
          <w:p>
            <w:pPr>
              <w:spacing w:after="20"/>
              <w:ind w:left="20"/>
              <w:jc w:val="both"/>
            </w:pPr>
            <w:r>
              <w:rPr>
                <w:rFonts w:ascii="Times New Roman"/>
                <w:b w:val="false"/>
                <w:i w:val="false"/>
                <w:color w:val="000000"/>
                <w:sz w:val="20"/>
              </w:rPr>
              <w:t>
көктем-жазғы</w:t>
            </w:r>
            <w:r>
              <w:br/>
            </w:r>
            <w:r>
              <w:rPr>
                <w:rFonts w:ascii="Times New Roman"/>
                <w:b w:val="false"/>
                <w:i w:val="false"/>
                <w:color w:val="000000"/>
                <w:sz w:val="20"/>
              </w:rPr>
              <w:t>
1-маусым</w:t>
            </w:r>
          </w:p>
          <w:bookmarkEnd w:id="54"/>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5"/>
          <w:p>
            <w:pPr>
              <w:spacing w:after="20"/>
              <w:ind w:left="20"/>
              <w:jc w:val="both"/>
            </w:pPr>
            <w:r>
              <w:rPr>
                <w:rFonts w:ascii="Times New Roman"/>
                <w:b w:val="false"/>
                <w:i w:val="false"/>
                <w:color w:val="000000"/>
                <w:sz w:val="20"/>
              </w:rPr>
              <w:t>
жазғы</w:t>
            </w:r>
            <w:r>
              <w:br/>
            </w:r>
            <w:r>
              <w:rPr>
                <w:rFonts w:ascii="Times New Roman"/>
                <w:b w:val="false"/>
                <w:i w:val="false"/>
                <w:color w:val="000000"/>
                <w:sz w:val="20"/>
              </w:rPr>
              <w:t>
2-маусым</w:t>
            </w:r>
          </w:p>
          <w:bookmarkEnd w:id="55"/>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6"/>
          <w:p>
            <w:pPr>
              <w:spacing w:after="20"/>
              <w:ind w:left="20"/>
              <w:jc w:val="both"/>
            </w:pPr>
            <w:r>
              <w:rPr>
                <w:rFonts w:ascii="Times New Roman"/>
                <w:b w:val="false"/>
                <w:i w:val="false"/>
                <w:color w:val="000000"/>
                <w:sz w:val="20"/>
              </w:rPr>
              <w:t>
күзгі</w:t>
            </w:r>
            <w:r>
              <w:br/>
            </w:r>
            <w:r>
              <w:rPr>
                <w:rFonts w:ascii="Times New Roman"/>
                <w:b w:val="false"/>
                <w:i w:val="false"/>
                <w:color w:val="000000"/>
                <w:sz w:val="20"/>
              </w:rPr>
              <w:t>
3-маусым</w:t>
            </w:r>
          </w:p>
          <w:bookmarkEnd w:id="56"/>
        </w:tc>
      </w:tr>
    </w:tbl>
    <w:bookmarkStart w:name="z73" w:id="57"/>
    <w:p>
      <w:pPr>
        <w:spacing w:after="0"/>
        <w:ind w:left="0"/>
        <w:jc w:val="both"/>
      </w:pPr>
      <w:r>
        <w:rPr>
          <w:rFonts w:ascii="Times New Roman"/>
          <w:b w:val="false"/>
          <w:i w:val="false"/>
          <w:color w:val="000000"/>
          <w:sz w:val="28"/>
        </w:rPr>
        <w:t>
      Ескертпе: 1, 2, 3, 4 – бір жылда мал айдаудың кезектілігі.</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2020-2021 жылдарға арналған </w:t>
            </w:r>
            <w:r>
              <w:br/>
            </w:r>
            <w:r>
              <w:rPr>
                <w:rFonts w:ascii="Times New Roman"/>
                <w:b w:val="false"/>
                <w:i w:val="false"/>
                <w:color w:val="000000"/>
                <w:sz w:val="20"/>
              </w:rPr>
              <w:t xml:space="preserve">Солоновка ауылдық округінде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Жоспарына 3-қосымша</w:t>
            </w:r>
          </w:p>
        </w:tc>
      </w:tr>
    </w:tbl>
    <w:bookmarkStart w:name="z75" w:id="58"/>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bookmarkEnd w:id="58"/>
    <w:bookmarkStart w:name="z76"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6731000" cy="713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731000" cy="713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77"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7810500" cy="283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83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2020-2021 жылдарға арналған </w:t>
            </w:r>
            <w:r>
              <w:br/>
            </w:r>
            <w:r>
              <w:rPr>
                <w:rFonts w:ascii="Times New Roman"/>
                <w:b w:val="false"/>
                <w:i w:val="false"/>
                <w:color w:val="000000"/>
                <w:sz w:val="20"/>
              </w:rPr>
              <w:t xml:space="preserve">Солоновка ауылдық округінде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Жоспарына 4-қосымша</w:t>
            </w:r>
          </w:p>
        </w:tc>
      </w:tr>
    </w:tbl>
    <w:bookmarkStart w:name="z79" w:id="61"/>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сызбасы</w:t>
      </w:r>
    </w:p>
    <w:bookmarkEnd w:id="61"/>
    <w:bookmarkStart w:name="z80"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6324600" cy="736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324600" cy="736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81"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78105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2020-2021 жылдарға арналған </w:t>
            </w:r>
            <w:r>
              <w:br/>
            </w:r>
            <w:r>
              <w:rPr>
                <w:rFonts w:ascii="Times New Roman"/>
                <w:b w:val="false"/>
                <w:i w:val="false"/>
                <w:color w:val="000000"/>
                <w:sz w:val="20"/>
              </w:rPr>
              <w:t xml:space="preserve">Солоновка ауылдық округінде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Жоспарына 5-қосымша</w:t>
            </w:r>
          </w:p>
        </w:tc>
      </w:tr>
    </w:tbl>
    <w:bookmarkStart w:name="z83" w:id="64"/>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сызбасы </w:t>
      </w:r>
    </w:p>
    <w:bookmarkEnd w:id="64"/>
    <w:bookmarkStart w:name="z84"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7023100" cy="811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023100" cy="811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85"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7810500" cy="147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47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2020-2021 жылдарға арналған </w:t>
            </w:r>
            <w:r>
              <w:br/>
            </w:r>
            <w:r>
              <w:rPr>
                <w:rFonts w:ascii="Times New Roman"/>
                <w:b w:val="false"/>
                <w:i w:val="false"/>
                <w:color w:val="000000"/>
                <w:sz w:val="20"/>
              </w:rPr>
              <w:t xml:space="preserve">Солоновка ауылдық округінде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Жоспарына 6-қосымша</w:t>
            </w:r>
          </w:p>
        </w:tc>
      </w:tr>
    </w:tbl>
    <w:bookmarkStart w:name="z87" w:id="67"/>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кестесі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7"/>
        <w:gridCol w:w="4420"/>
        <w:gridCol w:w="5383"/>
      </w:tblGrid>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жайылымға шығару мерзімі</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шалғайдағы жайылымдардан қайтару мерзімі</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Солоновка</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сәуір-мамыр</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