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1a5ef" w14:textId="751a5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аудандық мәслихатының 2019 жылғы 26 желтоқсандағы № 35/299-VI "2020-2022 жылдарға арналған Катонқарағай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2020 жылғы 28 қазандағы № 44/382-VI шешімі. Шығыс Қазақстан облысының Әділет департаментінде 2020 жылғы 10 қарашада № 7781 болып тіркелді. Күші жойылды - Шығыс Қазақстан облысы Катонқарағай аудандық мәслихатының 2020 жылғы 25 желтоқсандағы № 46/400-VI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Катонқарағай аудандық мәслихатының 25.12.2020 </w:t>
      </w:r>
      <w:r>
        <w:rPr>
          <w:rFonts w:ascii="Times New Roman"/>
          <w:b w:val="false"/>
          <w:i w:val="false"/>
          <w:color w:val="ff0000"/>
          <w:sz w:val="28"/>
        </w:rPr>
        <w:t>№ 46/400-VI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2020 жылғы 9 қазандағы № 42/475-VI "2020-2022 жылдарға арналған облыстық бюджет туралы" Шығыс Қазақстан облыстық мәслихатының 2019 жылғы 13 желтоқсандағы № 35/389-VI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актілердің мемлекеттік тіркеу Тізілімінде 7648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Катонқарағай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Катонқарағай аудандық мәслихатының 2019 жылғы 26 желтоқсандағы № 35/299-VI "2020-2022 жылдарға арналған Катонқарағай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6483 нөмірімен тіркелген, 2020 жылғы 15 қаңтарда Қазақстан Республикасының нормативтік құқықтық актілерінің электрондық түрдегі эталондық бақылау банкінде жарияланды) мынадай өзгерістер енгізілсін: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Катонқарағай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10 226 347,0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801 782,0 мың теңге;</w:t>
      </w:r>
    </w:p>
    <w:bookmarkEnd w:id="5"/>
    <w:bookmarkStart w:name="z13" w:id="6"/>
    <w:p>
      <w:pPr>
        <w:spacing w:after="0"/>
        <w:ind w:left="0"/>
        <w:jc w:val="both"/>
      </w:pPr>
      <w:r>
        <w:rPr>
          <w:rFonts w:ascii="Times New Roman"/>
          <w:b w:val="false"/>
          <w:i w:val="false"/>
          <w:color w:val="000000"/>
          <w:sz w:val="28"/>
        </w:rPr>
        <w:t>
      салықтық емес түсімдер – 3 197,9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6 161,0 мың теңге;</w:t>
      </w:r>
    </w:p>
    <w:bookmarkEnd w:id="7"/>
    <w:bookmarkStart w:name="z15" w:id="8"/>
    <w:p>
      <w:pPr>
        <w:spacing w:after="0"/>
        <w:ind w:left="0"/>
        <w:jc w:val="both"/>
      </w:pPr>
      <w:r>
        <w:rPr>
          <w:rFonts w:ascii="Times New Roman"/>
          <w:b w:val="false"/>
          <w:i w:val="false"/>
          <w:color w:val="000000"/>
          <w:sz w:val="28"/>
        </w:rPr>
        <w:t>
      трансферттер түсімі – 9 415 206,1 мың теңге;</w:t>
      </w:r>
    </w:p>
    <w:bookmarkEnd w:id="8"/>
    <w:bookmarkStart w:name="z16" w:id="9"/>
    <w:p>
      <w:pPr>
        <w:spacing w:after="0"/>
        <w:ind w:left="0"/>
        <w:jc w:val="both"/>
      </w:pPr>
      <w:r>
        <w:rPr>
          <w:rFonts w:ascii="Times New Roman"/>
          <w:b w:val="false"/>
          <w:i w:val="false"/>
          <w:color w:val="000000"/>
          <w:sz w:val="28"/>
        </w:rPr>
        <w:t>
      2) шығындар – 10 574 644,7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281 807,5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323 426,5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41 619,0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- 770 771,2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770 771,2,0 мың теңге:</w:t>
      </w:r>
    </w:p>
    <w:bookmarkEnd w:id="17"/>
    <w:bookmarkStart w:name="z25" w:id="18"/>
    <w:p>
      <w:pPr>
        <w:spacing w:after="0"/>
        <w:ind w:left="0"/>
        <w:jc w:val="both"/>
      </w:pPr>
      <w:r>
        <w:rPr>
          <w:rFonts w:ascii="Times New Roman"/>
          <w:b w:val="false"/>
          <w:i w:val="false"/>
          <w:color w:val="000000"/>
          <w:sz w:val="28"/>
        </w:rPr>
        <w:t>
      қарыздар түсімі – 528 880,2 мың теңге;</w:t>
      </w:r>
    </w:p>
    <w:bookmarkEnd w:id="18"/>
    <w:bookmarkStart w:name="z26" w:id="19"/>
    <w:p>
      <w:pPr>
        <w:spacing w:after="0"/>
        <w:ind w:left="0"/>
        <w:jc w:val="both"/>
      </w:pPr>
      <w:r>
        <w:rPr>
          <w:rFonts w:ascii="Times New Roman"/>
          <w:b w:val="false"/>
          <w:i w:val="false"/>
          <w:color w:val="000000"/>
          <w:sz w:val="28"/>
        </w:rPr>
        <w:t>
      қарыздарды өтеу – 41 619,0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142 844,0 мың теңге.".</w:t>
      </w:r>
    </w:p>
    <w:bookmarkEnd w:id="20"/>
    <w:bookmarkStart w:name="z28" w:id="21"/>
    <w:p>
      <w:pPr>
        <w:spacing w:after="0"/>
        <w:ind w:left="0"/>
        <w:jc w:val="both"/>
      </w:pPr>
      <w:r>
        <w:rPr>
          <w:rFonts w:ascii="Times New Roman"/>
          <w:b w:val="false"/>
          <w:i w:val="false"/>
          <w:color w:val="000000"/>
          <w:sz w:val="28"/>
        </w:rPr>
        <w:t xml:space="preserve">
      Аудандық мәслихаттың шешімімен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 қосымшаларына</w:t>
      </w:r>
      <w:r>
        <w:rPr>
          <w:rFonts w:ascii="Times New Roman"/>
          <w:b w:val="false"/>
          <w:i w:val="false"/>
          <w:color w:val="000000"/>
          <w:sz w:val="28"/>
        </w:rPr>
        <w:t xml:space="preserve"> сәйкес келесі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Жанабаев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 2020 жылғы </w:t>
            </w:r>
            <w:r>
              <w:br/>
            </w:r>
            <w:r>
              <w:rPr>
                <w:rFonts w:ascii="Times New Roman"/>
                <w:b w:val="false"/>
                <w:i w:val="false"/>
                <w:color w:val="000000"/>
                <w:sz w:val="20"/>
              </w:rPr>
              <w:t xml:space="preserve">28 қазаны № 44/382-VI </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26 желтоқсандағы № 35/299 -VI </w:t>
            </w:r>
            <w:r>
              <w:br/>
            </w:r>
            <w:r>
              <w:rPr>
                <w:rFonts w:ascii="Times New Roman"/>
                <w:b w:val="false"/>
                <w:i w:val="false"/>
                <w:color w:val="000000"/>
                <w:sz w:val="20"/>
              </w:rPr>
              <w:t>шешіміне 1-қосымша</w:t>
            </w:r>
          </w:p>
        </w:tc>
      </w:tr>
    </w:tbl>
    <w:bookmarkStart w:name="z34" w:id="23"/>
    <w:p>
      <w:pPr>
        <w:spacing w:after="0"/>
        <w:ind w:left="0"/>
        <w:jc w:val="left"/>
      </w:pPr>
      <w:r>
        <w:rPr>
          <w:rFonts w:ascii="Times New Roman"/>
          <w:b/>
          <w:i w:val="false"/>
          <w:color w:val="000000"/>
        </w:rPr>
        <w:t xml:space="preserve"> 2020 жылға арналған Катонқарағай ауданының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3"/>
        <w:gridCol w:w="43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10226347,0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801782,0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377725,0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366140,0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357091,0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357091,0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9415206,1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57284,9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57284,9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9357921,2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9357921,2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187"/>
        <w:gridCol w:w="1187"/>
        <w:gridCol w:w="5835"/>
        <w:gridCol w:w="32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10574644,7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169888,0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815083,0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792158,0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4513848,0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4413342,0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4088185,0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112526,0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72792,0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110956,0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186482,0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107381,0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1289158,6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166045,0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1123113,6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254907,7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819415,0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419688,0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194881,0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110962,6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143278,0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1186966,3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499282,7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499282,7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1086178,3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1086178,3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306957,0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716059,0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281807,5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323426,5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-770771,2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770771,2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528880,2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528880,2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528880,2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142844,0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142844,0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142844,0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28 қазандағы № 44/382-VI </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26 желтоқсандағы № 35/299 -VI </w:t>
            </w:r>
            <w:r>
              <w:br/>
            </w:r>
            <w:r>
              <w:rPr>
                <w:rFonts w:ascii="Times New Roman"/>
                <w:b w:val="false"/>
                <w:i w:val="false"/>
                <w:color w:val="000000"/>
                <w:sz w:val="20"/>
              </w:rPr>
              <w:t>шешіміне 6-қосымша</w:t>
            </w:r>
          </w:p>
        </w:tc>
      </w:tr>
    </w:tbl>
    <w:bookmarkStart w:name="z37" w:id="24"/>
    <w:p>
      <w:pPr>
        <w:spacing w:after="0"/>
        <w:ind w:left="0"/>
        <w:jc w:val="left"/>
      </w:pPr>
      <w:r>
        <w:rPr>
          <w:rFonts w:ascii="Times New Roman"/>
          <w:b/>
          <w:i w:val="false"/>
          <w:color w:val="000000"/>
        </w:rPr>
        <w:t xml:space="preserve"> 2020 жылға арналған аудандық бюджетке облыстық бюджеттен түскен нысаналы ағымдағы трансферттер және даму трансферттері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380"/>
        <w:gridCol w:w="1381"/>
        <w:gridCol w:w="5146"/>
        <w:gridCol w:w="33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1322861,9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294067,0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290138,0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290138,0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39372,0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39372,0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39372,0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195442,0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195442,0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195442,0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276284,0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43959,0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12684,0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31275,0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232325,0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232325,0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298767,6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298767,6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211453,7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37857,9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49456,0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44139,0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44139,0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44139,0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154934,3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93945,6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93945,6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50388,7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50388,7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28 қазандағы № 44/382-VI </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26 желтоқсандағы № 35/299 -VI </w:t>
            </w:r>
            <w:r>
              <w:br/>
            </w:r>
            <w:r>
              <w:rPr>
                <w:rFonts w:ascii="Times New Roman"/>
                <w:b w:val="false"/>
                <w:i w:val="false"/>
                <w:color w:val="000000"/>
                <w:sz w:val="20"/>
              </w:rPr>
              <w:t>шешіміне 7 -қосымша</w:t>
            </w:r>
          </w:p>
        </w:tc>
      </w:tr>
    </w:tbl>
    <w:bookmarkStart w:name="z40" w:id="25"/>
    <w:p>
      <w:pPr>
        <w:spacing w:after="0"/>
        <w:ind w:left="0"/>
        <w:jc w:val="left"/>
      </w:pPr>
      <w:r>
        <w:rPr>
          <w:rFonts w:ascii="Times New Roman"/>
          <w:b/>
          <w:i w:val="false"/>
          <w:color w:val="000000"/>
        </w:rPr>
        <w:t xml:space="preserve"> 2020 жылға арналған аудандық бюджетке республикалық бюджеттен түскен нысаналы ағымдағы және даму трансферттері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1483"/>
        <w:gridCol w:w="1483"/>
        <w:gridCol w:w="4616"/>
        <w:gridCol w:w="36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3701421,5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338923,0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323748,0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323748,0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15175,0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15175,0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976966,0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966232,0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950661,0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7957,0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10734,0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10734,0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225593,0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225593,0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57209,0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142393,0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19456,0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909549,0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109740,0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109740,0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799809,0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769809,0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28118,0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28118,0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19909,0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99139,0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99139,0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99139,0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1032032,0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448894,0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448894,0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487738,0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487738,0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28 қазандағы № 44/382-VI </w:t>
            </w:r>
            <w:r>
              <w:br/>
            </w:r>
            <w:r>
              <w:rPr>
                <w:rFonts w:ascii="Times New Roman"/>
                <w:b w:val="false"/>
                <w:i w:val="false"/>
                <w:color w:val="000000"/>
                <w:sz w:val="20"/>
              </w:rPr>
              <w:t>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26 желтоқсандағы № 35/299 -VI </w:t>
            </w:r>
            <w:r>
              <w:br/>
            </w:r>
            <w:r>
              <w:rPr>
                <w:rFonts w:ascii="Times New Roman"/>
                <w:b w:val="false"/>
                <w:i w:val="false"/>
                <w:color w:val="000000"/>
                <w:sz w:val="20"/>
              </w:rPr>
              <w:t>шешіміне 8-қосымша</w:t>
            </w:r>
          </w:p>
        </w:tc>
      </w:tr>
    </w:tbl>
    <w:bookmarkStart w:name="z43" w:id="26"/>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бағдарламаларға бөлінген 2020-2022 жылдарға арналған аудандық бюджеттің бюджеттік даму бағдарламаларының тізбесі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912"/>
        <w:gridCol w:w="912"/>
        <w:gridCol w:w="3590"/>
        <w:gridCol w:w="2230"/>
        <w:gridCol w:w="1992"/>
        <w:gridCol w:w="19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1731453,2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404005,0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218335,0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1123113,6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404005,0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218335,0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1123113,6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404005,0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218335,0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254907,7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ауылында 7 екі пәтерлі үйдің құрылысына ЖСҚ әзірлеу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ауылында 24 пәтерлі үйдің құрылысына ЖСҚ әзірлеу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ауылындағы 30 пәтерлі тұрғын үйді сумен жабдықтау, кәріз және жылумен жабдықтаудың сыртқы инженерлік желілерінің құрылысы" жоба бойынша ЖСҚ түзету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ауылындағы 30 пәтерлі тұрғын үйді электрмен жабдықтау" жоба бойынша ЖСҚ түзету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ауылында 30 пәтерлі тұрғын үй құрылысы" жоба бойынша ЖСҚ түзету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ауылында 7 екі пәтерлі үйдің құрылысы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205453,7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ауылында 30 пәтерлі үй салуға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жеті 2 пәтерлі үй үшін металл қоршаулар салу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ауылындағы 30 пәтерлі тұрғын үйге инженерлік-коммуникациялық инфрақұрылым құрылысы (сыртқы электрмен жабдықтау желілері)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ауылындағы 30 пәтерлі тұрғын үйге инженерлік-коммуникациялық инфрақұрылым құрылысы (сыртқы су құбыры, кәріз және жылумен жабдықтау желілері))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37857,9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ауылында 7 және 2 пәтерлі үйлердің инженерлік-коммуникациялық инфрақұрылымын салу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37857,9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10933,0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Катон-Қарағай ауылының жылу желілерін қайта жаңартуға ЖСҚ түзету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10933,0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Үлкен Нарын ауылының спорт модулінің құрылысына ЖСҚ әзірлеу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Үлкен Нарын, Катонқарағай, Өрел, Алтынбел, Малонарым ауылдарда мал қорымдарын құрылысына ЖСҚ әзірлеу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Үлкен Нарын ауылындағы су құбыры желілерінің құрылысына ЖСҚ әзірлеу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Катонқарағай ауылындағы су құбыры желілерінің құрылысына ЖСҚ әзірлеу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Ново-Поляковка ауылында су құбыры желілері мен су бөгеті құрылыстарын қайта жаңарту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Аксу ауылында су құбыры желілері мен су бөгеті құрылыстарын қайта жаңарту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Шынгыстай ауылында су құбыры желілері мен су бөгеті құрылыстарын қайта жаңарту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Топкаин ауылында су құбыры желілері мен су бөгеті құрылыстарын қайта жаңарту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Солоновка ауылында су құбыры желілері мен су бөгеті құрылыстарын қайта жаңарту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Аршаты ауылында су құбыры желілері мен су бөгеті құрылыстарын қайта жаңарту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Үлкен Нарын ауылында су құбыры желілері мен су бөгеті құрылыстарын қайта жаңарту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Катонқарағай ауылында су құбыры желілері мен су бөгеті құрылыстарын қайта жаңарту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ауылындағы кәріз желілері мен тазарту құрылыстарын қайта жаңарту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ауылындағы кәріз желілері мен тазарту құрылыстарын салу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Белқарағай ауылында су құбыры желілері мен су бөгеті құрылыстарын қайта жаңарту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Коробиха ауылында су құбыры желілері мен су бөгеті құрылыстарын қайта жаңарту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819415,0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404005,0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218335,0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Үлкен Нарын ауылындағы су құбыры желілерінің құрылысына ЖСҚ әзірлеу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Катонқарағай ауылындағы су құбыры желілерінің құрылысына ЖСҚ әзірлеу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Ново-Поляковка ауылындағы су құбыры желілері мен құрылыстарын қайта жаңарту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Ақсу ауылындағы су құбыры желілері мен құрылыстарын қайта жаңарту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Шыңғыстай ауылындағы су құбыры желілері мен құрылыстарын қайта жаңарту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484809,0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Топқайын ауылындағы су құбыры желілері мен құрылыстарын қайта жаңарту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Солоновка ауылындағы су құбыры желілерін қайта жаңарту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Аршаты ауылындағы су құбыры желілері мен құрылыстарын қайта жаңарту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Үлкен Нарын ауылында су құбыры желілері мен су бөгеті құрылыстарын қайта жаңарту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Катонқарағай ауылында су құбыры желілері мен су бөгеті құрылыстарын қайта жаңарту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97888,0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97888,0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ауылындағы кәріз желілері мен тазарту құрылыстарын қайта жаңарту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ауылындағы кәріз желілері мен тазарту құрылыстарын салу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42033,0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Белқарағай ауылында су құбыры желілері мен су бөгеті құрылыстарын қайта жаңарту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Коробиха ауылында су құбыры желілері мен су бөгеті құрылыстарын қайта жаңарту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ауылында дене шынықтыру-сауықтыру кешенінің құрылысына ЖСҚ әзірлеу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Үлкен Нарын ауылының спорт модулінің құрылысына ЖСҚ әзірлеу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Үлкен Нарын, Катонқарағай, Өрел, Алтынбел, Малонарымка ауылдарында мал қорымдарын салуға ЖСҚ әзірлеу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581683,6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93945,6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93945,6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әкімдігінің "АлтайКомСервис" КМК үшін арнайы техника сатып алу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93945,6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487738,0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487738,0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ауылында дене шынықтыру-сауықтыру кешенінің қайта жаңартуға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487738,0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28 қазандағы № 44/382-VI </w:t>
            </w:r>
            <w:r>
              <w:br/>
            </w:r>
            <w:r>
              <w:rPr>
                <w:rFonts w:ascii="Times New Roman"/>
                <w:b w:val="false"/>
                <w:i w:val="false"/>
                <w:color w:val="000000"/>
                <w:sz w:val="20"/>
              </w:rPr>
              <w:t>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26 желтоқсандағы № 35/299 -VI </w:t>
            </w:r>
            <w:r>
              <w:br/>
            </w:r>
            <w:r>
              <w:rPr>
                <w:rFonts w:ascii="Times New Roman"/>
                <w:b w:val="false"/>
                <w:i w:val="false"/>
                <w:color w:val="000000"/>
                <w:sz w:val="20"/>
              </w:rPr>
              <w:t>шешіміне 9-қосымша</w:t>
            </w:r>
          </w:p>
        </w:tc>
      </w:tr>
    </w:tbl>
    <w:bookmarkStart w:name="z46" w:id="27"/>
    <w:p>
      <w:pPr>
        <w:spacing w:after="0"/>
        <w:ind w:left="0"/>
        <w:jc w:val="left"/>
      </w:pPr>
      <w:r>
        <w:rPr>
          <w:rFonts w:ascii="Times New Roman"/>
          <w:b/>
          <w:i w:val="false"/>
          <w:color w:val="000000"/>
        </w:rPr>
        <w:t xml:space="preserve"> 2020 жылы ауылдық елді мекендердің әлеуметтік саласының мамандарын әлеуметтік қолдау шараларын іске асыру үшін бөлінген қаражат</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583"/>
        <w:gridCol w:w="1583"/>
        <w:gridCol w:w="4929"/>
        <w:gridCol w:w="30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Шығындар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91101,5</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91101,5</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91101,5</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