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c5f10" w14:textId="d6c5f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2020 жылғы 6 қаңтардағы № 35/314–VI "2020-2022 жылдарға арналған Катонқарағай ауданының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2020 жылғы 10 қарашадағы № 44/390-VI шешімі. Шығыс Қазақстан облысының Әділет департаментінде 2020 жылғы 12 қарашада № 7809 болып тіркелді. Күші жойылды - Шығыс Қазақстан облысы Катонқарағай аудандық мәслихатының 2021 жылғы 14 сәуірдегі № 5/39-VII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Катонқарағай аудандық мәслихатының 14.04.2021 </w:t>
      </w:r>
      <w:r>
        <w:rPr>
          <w:rFonts w:ascii="Times New Roman"/>
          <w:b w:val="false"/>
          <w:i w:val="false"/>
          <w:color w:val="ff0000"/>
          <w:sz w:val="28"/>
        </w:rPr>
        <w:t>№ 5/39-VII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Катонқарағай аудандық мәслихатының 2020 жылғы 28 қазандағы № 44/382-VI "Катонқарағай аудандық мәслихатының 2019 жылғы 26 желтоқсандағы № 35/299–VI "2020-2022 жылдарға арналған Катонқарағай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кұқықтық актілердің мемлекеттік тіркеу Тізілімінде 7781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Катонқарағай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Катонқарағай аудандық мәслихатының 2020 жылғы 6 қаңтардағы № 35/314-VI "2020-2022 жылдарға арналған Катонқарағай ауданының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6578 нөмірімен тіркелген, 2020 жылғы 23 қаңтарда Қазақстан Республикасының нормативтік құқықтық актілерінің электрондық түрдегі эталондық бақылау банкінде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2020-2022 жылдарға арналған Катонқарағай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бекiтiлсiн: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411796,5 мың теңге, оның iшiнде: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17 400,0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394396,5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411796,5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25 129,3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25 129,3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 5) бюджет тапшылығы (профициті) – - 25 129,3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25 129,3 мың теңге: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25 129,3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2020-2022 жылдарға арналған Өрел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бекiтiлсiн: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64 977,0 мың теңге, оның iшiнде: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4 037,0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0,0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60940,0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64 977,0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42296,0 мың теңге, оның ішінде: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42296,0 мың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- 42296,0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42296,0 мың теңге: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42296,0 мың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2020-2022 жылдарға арналған Үлкен Нарын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бекiтiлсiн: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511765,5 мың теңге, оның iшiнде: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26 632,0 мың теңге;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0,0 мың теңге;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485133,5 мың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511864,4 мың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164 899,7 мың теңге, оның ішінде: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164899,7 мың теңге;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- 164 998,6 мың теңге;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164998,6 мың теңге: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164899,7 мың теңге;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98,9 мың теңге.".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8-1-қосымшалары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44/390-VI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35/314-VI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7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Катонқарағай ауылдық округінің 2020 жылға арналған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394396,5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оташа жондеу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44/390-VI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35/314-VI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3-1-қосымша</w:t>
            </w:r>
          </w:p>
        </w:tc>
      </w:tr>
    </w:tbl>
    <w:bookmarkStart w:name="z7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Жұмыспен қамту жол картасы шеңберінде шараларды каржыландыру үшін аудандық бюджеттен ауылдық округ бюджетіне кредиттер сомасын бөлу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оташа жондеу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44/390-VI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35/314-VI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7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Өрел ауылдық округінің 2020 жылға арналған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оташа жондеу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44/390-VI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35/314-VI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7-1-қосымша</w:t>
            </w:r>
          </w:p>
        </w:tc>
      </w:tr>
    </w:tbl>
    <w:bookmarkStart w:name="z8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Жұмыспен қамту жол картасы шеңберінде шараларды каржыландыру үшін аудандық бюджеттен ауылдық округ бюджетіне кредиттер сомасын бөлу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оташа жондеу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44/390-VI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35/314-VI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8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Үлкен Нарын ауылдық округінің 2020 жылға арналған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485133,5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оташа жондеу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-164998,6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44/390 –VI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35/314-VI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8-1-қосымша</w:t>
            </w:r>
          </w:p>
        </w:tc>
      </w:tr>
    </w:tbl>
    <w:bookmarkStart w:name="z9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Жұмыспен қамту жол картасы шеңберінде шараларды каржыландыру үшін аудандық бюджеттен ауылдық округ бюджетіне кредиттер сомасын бөлу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оташа жондеу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