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1cc6" w14:textId="8e51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бойынша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ұйымдастыруды қамтамасыз етуге қойылатын талаптарын,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28 қазандағы № 44/384-VI шешімі. Шығыс Қазақстан облысының Әділет департаментінде 2020 жылғы 12 қарашада № 7810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баптарына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ауданы бойынша бейбіт жиналыстарды ұйымдастыру және өткізу үшін арнайы орындары, оларды пайдалану тәртібі, олардың шекті толу нормалары, олардың материалдық-техникалық және ұйымдастыруды қамтамасыз етуге қойылатын талаптары,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 </w:t>
            </w:r>
            <w:r>
              <w:br/>
            </w:r>
            <w:r>
              <w:rPr>
                <w:rFonts w:ascii="Times New Roman"/>
                <w:b w:val="false"/>
                <w:i w:val="false"/>
                <w:color w:val="000000"/>
                <w:sz w:val="20"/>
              </w:rPr>
              <w:t xml:space="preserve">2020 жылғы 28 қазаны </w:t>
            </w:r>
            <w:r>
              <w:br/>
            </w:r>
            <w:r>
              <w:rPr>
                <w:rFonts w:ascii="Times New Roman"/>
                <w:b w:val="false"/>
                <w:i w:val="false"/>
                <w:color w:val="000000"/>
                <w:sz w:val="20"/>
              </w:rPr>
              <w:t>№ 44/384-VI шешіміне қосымша</w:t>
            </w:r>
          </w:p>
        </w:tc>
      </w:tr>
    </w:tbl>
    <w:bookmarkStart w:name="z13" w:id="4"/>
    <w:p>
      <w:pPr>
        <w:spacing w:after="0"/>
        <w:ind w:left="0"/>
        <w:jc w:val="left"/>
      </w:pPr>
      <w:r>
        <w:rPr>
          <w:rFonts w:ascii="Times New Roman"/>
          <w:b/>
          <w:i w:val="false"/>
          <w:color w:val="000000"/>
        </w:rPr>
        <w:t xml:space="preserve"> Катонқарағай ауданы бойынша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ұйымдастыруды қамтамасыз етуге қойылатын талаптары, пикеттеуді өткізуге тыйым салынған іргелес аумақтардың шекаралары</w:t>
      </w:r>
    </w:p>
    <w:bookmarkEnd w:id="4"/>
    <w:bookmarkStart w:name="z14" w:id="5"/>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ұйымдастыруды қамтамасыз етуге қойылатын талаптары, пикеттеуді өткізуге тыйым салынған іргелес аумақтардың шекаралары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түрде, қарусыз жиналу арқылы жиналыстар, митингілер мен демонстрациялар, шерулер және пикеттер өткізу құқығын жүзеге асыруды қамтамасыз етуге бағытталған.</w:t>
      </w:r>
    </w:p>
    <w:bookmarkEnd w:id="5"/>
    <w:bookmarkStart w:name="z15" w:id="6"/>
    <w:p>
      <w:pPr>
        <w:spacing w:after="0"/>
        <w:ind w:left="0"/>
        <w:jc w:val="both"/>
      </w:pPr>
      <w:r>
        <w:rPr>
          <w:rFonts w:ascii="Times New Roman"/>
          <w:b w:val="false"/>
          <w:i w:val="false"/>
          <w:color w:val="000000"/>
          <w:sz w:val="28"/>
        </w:rPr>
        <w:t>
      2. Бейбіт жиналыстарды ұйымдастыру және өткізу үшін арнайы орын болып Үлкен Нарын ауылындағы Шабдан Тумашинов көшесінің бойындағы аудандық Мәдениет үйі алдындағы алаң белгіленсін.</w:t>
      </w:r>
    </w:p>
    <w:bookmarkEnd w:id="6"/>
    <w:bookmarkStart w:name="z16" w:id="7"/>
    <w:p>
      <w:pPr>
        <w:spacing w:after="0"/>
        <w:ind w:left="0"/>
        <w:jc w:val="both"/>
      </w:pPr>
      <w:r>
        <w:rPr>
          <w:rFonts w:ascii="Times New Roman"/>
          <w:b w:val="false"/>
          <w:i w:val="false"/>
          <w:color w:val="000000"/>
          <w:sz w:val="28"/>
        </w:rPr>
        <w:t>
      3. Арнайы орындарды шекті толтыру нормасы елу адамнан аспауы тиіс.</w:t>
      </w:r>
    </w:p>
    <w:bookmarkEnd w:id="7"/>
    <w:bookmarkStart w:name="z17" w:id="8"/>
    <w:p>
      <w:pPr>
        <w:spacing w:after="0"/>
        <w:ind w:left="0"/>
        <w:jc w:val="both"/>
      </w:pPr>
      <w:r>
        <w:rPr>
          <w:rFonts w:ascii="Times New Roman"/>
          <w:b w:val="false"/>
          <w:i w:val="false"/>
          <w:color w:val="000000"/>
          <w:sz w:val="28"/>
        </w:rPr>
        <w:t>
      4. Шерулер мен демонстрациялардың бағыты: Үлкен Нарын ауылы Абылайхан – Шабдан Тумашинов көшелерінің қиылысынан бастап аудандық Мәдениет үйі алдындағы алаңға дейін қозғалу.</w:t>
      </w:r>
    </w:p>
    <w:bookmarkEnd w:id="8"/>
    <w:bookmarkStart w:name="z18" w:id="9"/>
    <w:p>
      <w:pPr>
        <w:spacing w:after="0"/>
        <w:ind w:left="0"/>
        <w:jc w:val="both"/>
      </w:pPr>
      <w:r>
        <w:rPr>
          <w:rFonts w:ascii="Times New Roman"/>
          <w:b w:val="false"/>
          <w:i w:val="false"/>
          <w:color w:val="000000"/>
          <w:sz w:val="28"/>
        </w:rPr>
        <w:t>
      5. Катонқарағай ауданы әкімдігінің өкілі, хабарлама/өтініш оң қаралған кезде, бейбіт жиналысты ұйымдастырушымен немесе ұйымдастырушының өкілімен бірлесіп, іс- шараны өткізу тәртібін келісу үшін бір күн бұрын арнайы өткізу орнына мынадай мәселелермен барады:</w:t>
      </w:r>
    </w:p>
    <w:bookmarkEnd w:id="9"/>
    <w:bookmarkStart w:name="z19" w:id="10"/>
    <w:p>
      <w:pPr>
        <w:spacing w:after="0"/>
        <w:ind w:left="0"/>
        <w:jc w:val="both"/>
      </w:pPr>
      <w:r>
        <w:rPr>
          <w:rFonts w:ascii="Times New Roman"/>
          <w:b w:val="false"/>
          <w:i w:val="false"/>
          <w:color w:val="000000"/>
          <w:sz w:val="28"/>
        </w:rPr>
        <w:t>
      1) бейбіт жиналыстарды ұйымдастырушының айырым белгісі;</w:t>
      </w:r>
    </w:p>
    <w:bookmarkEnd w:id="10"/>
    <w:bookmarkStart w:name="z20" w:id="11"/>
    <w:p>
      <w:pPr>
        <w:spacing w:after="0"/>
        <w:ind w:left="0"/>
        <w:jc w:val="both"/>
      </w:pPr>
      <w:r>
        <w:rPr>
          <w:rFonts w:ascii="Times New Roman"/>
          <w:b w:val="false"/>
          <w:i w:val="false"/>
          <w:color w:val="000000"/>
          <w:sz w:val="28"/>
        </w:rPr>
        <w:t>
      2) периметрді анықтау және өткізу орнының материалдық-техникалық сипаттамаларымен танысу үшін;</w:t>
      </w:r>
    </w:p>
    <w:bookmarkEnd w:id="11"/>
    <w:bookmarkStart w:name="z21" w:id="12"/>
    <w:p>
      <w:pPr>
        <w:spacing w:after="0"/>
        <w:ind w:left="0"/>
        <w:jc w:val="both"/>
      </w:pPr>
      <w:r>
        <w:rPr>
          <w:rFonts w:ascii="Times New Roman"/>
          <w:b w:val="false"/>
          <w:i w:val="false"/>
          <w:color w:val="000000"/>
          <w:sz w:val="28"/>
        </w:rPr>
        <w:t xml:space="preserve">
      3) 2020 жылғы 25 мамырдағы Қазақстан Республикасының "Қазақстан Республикасында бейбіт жиналыстарды ұйымдастыру және өткізу тәртібі туралы"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жағдайларда бейбіт жиналыстар өткізу кезінде ұйымдастырушының немесе ұйымдастырушы өкілімен Қазақстан Республикасының заңнамасына сәйкес келетін дыбыс деңгейі бар дыбыс күшейткіш техникалық құралдарды, плакаттарды, транспаранттарды және өзге де көрнекі үгіттеу құралдарын, сондай-ақ, көлік құралдарын пайдалану;</w:t>
      </w:r>
    </w:p>
    <w:bookmarkEnd w:id="12"/>
    <w:bookmarkStart w:name="z22" w:id="13"/>
    <w:p>
      <w:pPr>
        <w:spacing w:after="0"/>
        <w:ind w:left="0"/>
        <w:jc w:val="both"/>
      </w:pPr>
      <w:r>
        <w:rPr>
          <w:rFonts w:ascii="Times New Roman"/>
          <w:b w:val="false"/>
          <w:i w:val="false"/>
          <w:color w:val="000000"/>
          <w:sz w:val="28"/>
        </w:rPr>
        <w:t>
      4) ұйымдастырушының немесе ұйымдастырушы өкілімен бейбіт жиналыстар өткізу кезінде аудиовизуалды техника құралдарын, сондай-ақ бейне және фототүсірілім жасауға арналған техниканы пайдалану;</w:t>
      </w:r>
    </w:p>
    <w:bookmarkEnd w:id="13"/>
    <w:bookmarkStart w:name="z23" w:id="14"/>
    <w:p>
      <w:pPr>
        <w:spacing w:after="0"/>
        <w:ind w:left="0"/>
        <w:jc w:val="both"/>
      </w:pPr>
      <w:r>
        <w:rPr>
          <w:rFonts w:ascii="Times New Roman"/>
          <w:b w:val="false"/>
          <w:i w:val="false"/>
          <w:color w:val="000000"/>
          <w:sz w:val="28"/>
        </w:rPr>
        <w:t>
      5) шеру және демонстрация маршрутымен танысу үшін.</w:t>
      </w:r>
    </w:p>
    <w:bookmarkEnd w:id="14"/>
    <w:bookmarkStart w:name="z24" w:id="15"/>
    <w:p>
      <w:pPr>
        <w:spacing w:after="0"/>
        <w:ind w:left="0"/>
        <w:jc w:val="both"/>
      </w:pPr>
      <w:r>
        <w:rPr>
          <w:rFonts w:ascii="Times New Roman"/>
          <w:b w:val="false"/>
          <w:i w:val="false"/>
          <w:color w:val="000000"/>
          <w:sz w:val="28"/>
        </w:rPr>
        <w:t xml:space="preserve">
      6. Бейбіт жиналыс өткізілетін күні ұйымдастырушылар және оның қатысушылары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баптарының</w:t>
      </w:r>
      <w:r>
        <w:rPr>
          <w:rFonts w:ascii="Times New Roman"/>
          <w:b w:val="false"/>
          <w:i w:val="false"/>
          <w:color w:val="000000"/>
          <w:sz w:val="28"/>
        </w:rPr>
        <w:t xml:space="preserve"> талаптарын сақтауы қажет.</w:t>
      </w:r>
    </w:p>
    <w:bookmarkEnd w:id="15"/>
    <w:bookmarkStart w:name="z25" w:id="16"/>
    <w:p>
      <w:pPr>
        <w:spacing w:after="0"/>
        <w:ind w:left="0"/>
        <w:jc w:val="both"/>
      </w:pPr>
      <w:r>
        <w:rPr>
          <w:rFonts w:ascii="Times New Roman"/>
          <w:b w:val="false"/>
          <w:i w:val="false"/>
          <w:color w:val="000000"/>
          <w:sz w:val="28"/>
        </w:rPr>
        <w:t>
      7. Бейбiт жиналыстар өткiзудi материалдық-техникалық және ұйымдастырушылық қамтамасыз етудi оларды ұйымдастырушы мен оларға қатысушылар өз қаражаты есебiнен, сондай-ақ осы бейбiт жиналыстарды өткiзу үшiн жиналған және (немесе) берiлген қаражат пен мүлiк есебiнен жүзеге асырады.</w:t>
      </w:r>
    </w:p>
    <w:bookmarkEnd w:id="16"/>
    <w:bookmarkStart w:name="z26" w:id="17"/>
    <w:p>
      <w:pPr>
        <w:spacing w:after="0"/>
        <w:ind w:left="0"/>
        <w:jc w:val="both"/>
      </w:pPr>
      <w:r>
        <w:rPr>
          <w:rFonts w:ascii="Times New Roman"/>
          <w:b w:val="false"/>
          <w:i w:val="false"/>
          <w:color w:val="000000"/>
          <w:sz w:val="28"/>
        </w:rPr>
        <w:t xml:space="preserve">
      8. Заңның 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объектілердің іргелес аумақтарынан кемінде 150 метр арақашықтықта пикет жүргізуге тыйым салынады.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