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2e0e" w14:textId="6d22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ауданының елді мекендеріндегі салық салу объектілерінің орналасқан жерін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ауданының әкімдігінің 2020 жылғы 27 қарашадағы № 335 қаулысы. Шығыс Қазақстан облысының Әділет департаментінде 2020 жылғы 30 қарашада № 7905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529 - бабының 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31 -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2 - тармақтарына, Қазақстан Республикасы Ақпарат және коммуникациялар министрінің 2018 жылғы 12 қарашадағы № 475 "Аймаққа бөлу коэффициентін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ауданының елді мекендеріндегі салық салу объектісінің орналасқан жерін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"Катонқарағай ауданының экономика және қаржы бөлімі"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Шығыс Қазақстан облысының Әділет департаментінде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Катонқарағай ауданының аумағында таратылатын мерзімді баспа басылымдарында ресми жариялауға жіберуді;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 Катонқарағай ауданының әкімдігінің интернет - ресурсына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 Сыдыковаға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қаржы Министрлігінің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кірістер Комитеті Шығыс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облысы бойынша мемлекеттік кірістер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Департаментінің Катонқарағай ауданы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 мемлекеттік кірістер басқармасы"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мемлекеттік мекемесінің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басшысы ________________ К. Божанаков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2020 жылғы "___" 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27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 қаулысына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Катонқарағай ауданының елді мекендерінде салық салу объектісінің орналасқан жерін ескеретін аймаққа бөлу коэффициенттері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Катонқарағай ауданы әкімдігінің 22.11.2021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3"/>
        <w:gridCol w:w="3773"/>
        <w:gridCol w:w="4264"/>
      </w:tblGrid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р/c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Нарын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Свинчатка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Балғын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Новохайрузовка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Алыбай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Приморское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Солоновка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Малонарымка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Новополяковка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Бесүй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Сенное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Майемер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Белқарағай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Топқайың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Согорное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Коробиха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Ақшарбақ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Бекалқа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Жазаба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Үлгі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Шыңғыстай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Ақмарал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Берел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Шұбарағаш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 Қайнары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Аршаты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Өрел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Солдатово ауылы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