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20a20" w14:textId="c320a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Катонқарағай ауданының бюджеті туралы</w:t>
      </w:r>
    </w:p>
    <w:p>
      <w:pPr>
        <w:spacing w:after="0"/>
        <w:ind w:left="0"/>
        <w:jc w:val="both"/>
      </w:pPr>
      <w:r>
        <w:rPr>
          <w:rFonts w:ascii="Times New Roman"/>
          <w:b w:val="false"/>
          <w:i w:val="false"/>
          <w:color w:val="000000"/>
          <w:sz w:val="28"/>
        </w:rPr>
        <w:t>Шығыс Қазақстан облысы Катонқарағай аудандық мәслихатының 2020 жылғы 25 желтоқсандағы № 46/400-VI шешімі. Шығыс Қазақстан облысының Әділет департаментінде 2020 жылғы 29 желтоқсанда № 8094 болып тіркелді</w:t>
      </w:r>
    </w:p>
    <w:p>
      <w:pPr>
        <w:spacing w:after="0"/>
        <w:ind w:left="0"/>
        <w:jc w:val="both"/>
      </w:pP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2"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Шығыс Қазақстан облыстық мәслихатының 2020 жылғы 14 желтоқсандағы № 44/495-VI "2021-2023 жылдарға арналған облыстық бюджет туралы" (нормативтік құқықтық актілердің мемлекеттік тіркеу Тізілімінде 7989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Катонқарағай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2021-2023 жылдарға арналған Катонқарағай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2021 жылға мынадай көлемдерде бекітілсін:</w:t>
      </w:r>
    </w:p>
    <w:bookmarkEnd w:id="1"/>
    <w:p>
      <w:pPr>
        <w:spacing w:after="0"/>
        <w:ind w:left="0"/>
        <w:jc w:val="both"/>
      </w:pPr>
      <w:r>
        <w:rPr>
          <w:rFonts w:ascii="Times New Roman"/>
          <w:b w:val="false"/>
          <w:i w:val="false"/>
          <w:color w:val="000000"/>
          <w:sz w:val="28"/>
        </w:rPr>
        <w:t>
      1) кірістер – 10 207 041,6 мың теңге, соның ішінде:</w:t>
      </w:r>
    </w:p>
    <w:p>
      <w:pPr>
        <w:spacing w:after="0"/>
        <w:ind w:left="0"/>
        <w:jc w:val="both"/>
      </w:pPr>
      <w:r>
        <w:rPr>
          <w:rFonts w:ascii="Times New Roman"/>
          <w:b w:val="false"/>
          <w:i w:val="false"/>
          <w:color w:val="000000"/>
          <w:sz w:val="28"/>
        </w:rPr>
        <w:t>
      салықтық түсімдер – 952 915,5 мың теңге;</w:t>
      </w:r>
    </w:p>
    <w:p>
      <w:pPr>
        <w:spacing w:after="0"/>
        <w:ind w:left="0"/>
        <w:jc w:val="both"/>
      </w:pPr>
      <w:r>
        <w:rPr>
          <w:rFonts w:ascii="Times New Roman"/>
          <w:b w:val="false"/>
          <w:i w:val="false"/>
          <w:color w:val="000000"/>
          <w:sz w:val="28"/>
        </w:rPr>
        <w:t>
      салықтық емес түсімдер – 7 067,1 мың теңге;</w:t>
      </w:r>
    </w:p>
    <w:p>
      <w:pPr>
        <w:spacing w:after="0"/>
        <w:ind w:left="0"/>
        <w:jc w:val="both"/>
      </w:pPr>
      <w:r>
        <w:rPr>
          <w:rFonts w:ascii="Times New Roman"/>
          <w:b w:val="false"/>
          <w:i w:val="false"/>
          <w:color w:val="000000"/>
          <w:sz w:val="28"/>
        </w:rPr>
        <w:t>
      негізгі капиталды сатудан түсетін түсімдер – 15 126,4 мың теңге;</w:t>
      </w:r>
    </w:p>
    <w:p>
      <w:pPr>
        <w:spacing w:after="0"/>
        <w:ind w:left="0"/>
        <w:jc w:val="both"/>
      </w:pPr>
      <w:r>
        <w:rPr>
          <w:rFonts w:ascii="Times New Roman"/>
          <w:b w:val="false"/>
          <w:i w:val="false"/>
          <w:color w:val="000000"/>
          <w:sz w:val="28"/>
        </w:rPr>
        <w:t>
      трансферттер түсімі – 9 231 932,6 мың теңге;</w:t>
      </w:r>
    </w:p>
    <w:p>
      <w:pPr>
        <w:spacing w:after="0"/>
        <w:ind w:left="0"/>
        <w:jc w:val="both"/>
      </w:pPr>
      <w:r>
        <w:rPr>
          <w:rFonts w:ascii="Times New Roman"/>
          <w:b w:val="false"/>
          <w:i w:val="false"/>
          <w:color w:val="000000"/>
          <w:sz w:val="28"/>
        </w:rPr>
        <w:t>
      2) шығындар – 10 310 738,5 мың теңге;</w:t>
      </w:r>
    </w:p>
    <w:p>
      <w:pPr>
        <w:spacing w:after="0"/>
        <w:ind w:left="0"/>
        <w:jc w:val="both"/>
      </w:pPr>
      <w:r>
        <w:rPr>
          <w:rFonts w:ascii="Times New Roman"/>
          <w:b w:val="false"/>
          <w:i w:val="false"/>
          <w:color w:val="000000"/>
          <w:sz w:val="28"/>
        </w:rPr>
        <w:t>
      3) таза бюджеттік кредиттеу – 61 644,5 мың теңге, соның ішінде:</w:t>
      </w:r>
    </w:p>
    <w:p>
      <w:pPr>
        <w:spacing w:after="0"/>
        <w:ind w:left="0"/>
        <w:jc w:val="both"/>
      </w:pPr>
      <w:r>
        <w:rPr>
          <w:rFonts w:ascii="Times New Roman"/>
          <w:b w:val="false"/>
          <w:i w:val="false"/>
          <w:color w:val="000000"/>
          <w:sz w:val="28"/>
        </w:rPr>
        <w:t>
      бюджеттік кредиттер – 109 387,5 мың теңге;</w:t>
      </w:r>
    </w:p>
    <w:p>
      <w:pPr>
        <w:spacing w:after="0"/>
        <w:ind w:left="0"/>
        <w:jc w:val="both"/>
      </w:pPr>
      <w:r>
        <w:rPr>
          <w:rFonts w:ascii="Times New Roman"/>
          <w:b w:val="false"/>
          <w:i w:val="false"/>
          <w:color w:val="000000"/>
          <w:sz w:val="28"/>
        </w:rPr>
        <w:t>
      бюджеттік кредиттерді өтеу – 47 743,0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- 165 341,4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165 341,4 мың теңге:</w:t>
      </w:r>
    </w:p>
    <w:p>
      <w:pPr>
        <w:spacing w:after="0"/>
        <w:ind w:left="0"/>
        <w:jc w:val="both"/>
      </w:pPr>
      <w:r>
        <w:rPr>
          <w:rFonts w:ascii="Times New Roman"/>
          <w:b w:val="false"/>
          <w:i w:val="false"/>
          <w:color w:val="000000"/>
          <w:sz w:val="28"/>
        </w:rPr>
        <w:t>
      қарыздар түсімі – 109 387,5 мың теңге;</w:t>
      </w:r>
    </w:p>
    <w:p>
      <w:pPr>
        <w:spacing w:after="0"/>
        <w:ind w:left="0"/>
        <w:jc w:val="both"/>
      </w:pPr>
      <w:r>
        <w:rPr>
          <w:rFonts w:ascii="Times New Roman"/>
          <w:b w:val="false"/>
          <w:i w:val="false"/>
          <w:color w:val="000000"/>
          <w:sz w:val="28"/>
        </w:rPr>
        <w:t>
      қарыздарды өтеу – 47 743,0 мың теңге;</w:t>
      </w:r>
    </w:p>
    <w:p>
      <w:pPr>
        <w:spacing w:after="0"/>
        <w:ind w:left="0"/>
        <w:jc w:val="both"/>
      </w:pPr>
      <w:r>
        <w:rPr>
          <w:rFonts w:ascii="Times New Roman"/>
          <w:b w:val="false"/>
          <w:i w:val="false"/>
          <w:color w:val="000000"/>
          <w:sz w:val="28"/>
        </w:rPr>
        <w:t>
      бюджет қаражатының пайдаланылатын қалдықтары – 103 696,9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Катонқарағай аудандық мәслихатының 14.12.2021 </w:t>
      </w:r>
      <w:r>
        <w:rPr>
          <w:rFonts w:ascii="Times New Roman"/>
          <w:b w:val="false"/>
          <w:i w:val="false"/>
          <w:color w:val="000000"/>
          <w:sz w:val="28"/>
        </w:rPr>
        <w:t>№ 13/132-VII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Шығыс Қазақстан облыстық мәслихатының 2020 жылғы 14 желтоқсандағы № 44/495-VI "2021-2023 жылдарға арналған облыстық бюджет туралы" (нормативтік құқықтық актілерді мемлекеттік тіркеу Тізілімінде 7989 нөмірімен тіркелген) шешімімен белгіленген, 2021 жылға арналған аудандық бюджетке әлеуметтік салық, жеке табыс салығы бойынша кірістерді бөлу нормативтері 100 пайыз көлемінде атқару қабылдансын.</w:t>
      </w:r>
    </w:p>
    <w:bookmarkEnd w:id="2"/>
    <w:bookmarkStart w:name="z5" w:id="3"/>
    <w:p>
      <w:pPr>
        <w:spacing w:after="0"/>
        <w:ind w:left="0"/>
        <w:jc w:val="both"/>
      </w:pPr>
      <w:r>
        <w:rPr>
          <w:rFonts w:ascii="Times New Roman"/>
          <w:b w:val="false"/>
          <w:i w:val="false"/>
          <w:color w:val="000000"/>
          <w:sz w:val="28"/>
        </w:rPr>
        <w:t>
      3. 2021 жылға арналған аудандық бюджетте облыстық бюджеттен берілетін субвенция көлемі 5 002 073,0 мың теңге сомасында белгіленгені ескерілсін.</w:t>
      </w:r>
    </w:p>
    <w:bookmarkEnd w:id="3"/>
    <w:bookmarkStart w:name="z6" w:id="4"/>
    <w:p>
      <w:pPr>
        <w:spacing w:after="0"/>
        <w:ind w:left="0"/>
        <w:jc w:val="both"/>
      </w:pPr>
      <w:r>
        <w:rPr>
          <w:rFonts w:ascii="Times New Roman"/>
          <w:b w:val="false"/>
          <w:i w:val="false"/>
          <w:color w:val="000000"/>
          <w:sz w:val="28"/>
        </w:rPr>
        <w:t>
      4. 2021 жылға арналған ауданның жергілікті атқарушы органының резерві 17 938,0 мың теңге сомасында бекітілсін.</w:t>
      </w:r>
    </w:p>
    <w:bookmarkEnd w:id="4"/>
    <w:bookmarkStart w:name="z7" w:id="5"/>
    <w:p>
      <w:pPr>
        <w:spacing w:after="0"/>
        <w:ind w:left="0"/>
        <w:jc w:val="both"/>
      </w:pPr>
      <w:r>
        <w:rPr>
          <w:rFonts w:ascii="Times New Roman"/>
          <w:b w:val="false"/>
          <w:i w:val="false"/>
          <w:color w:val="000000"/>
          <w:sz w:val="28"/>
        </w:rPr>
        <w:t>
      5. 2021 жылға арналған аудан бюджетінде ауылдық округтер бюджеттеріне берілетін субвенция көлемі 391 800,0 мың теңге сомасында ескерілсін, соның ішінде:</w:t>
      </w:r>
    </w:p>
    <w:bookmarkEnd w:id="5"/>
    <w:p>
      <w:pPr>
        <w:spacing w:after="0"/>
        <w:ind w:left="0"/>
        <w:jc w:val="both"/>
      </w:pPr>
      <w:r>
        <w:rPr>
          <w:rFonts w:ascii="Times New Roman"/>
          <w:b w:val="false"/>
          <w:i w:val="false"/>
          <w:color w:val="000000"/>
          <w:sz w:val="28"/>
        </w:rPr>
        <w:t>
      Алтынбел ауылдық округі – 24 531,0 мың теңге;</w:t>
      </w:r>
    </w:p>
    <w:p>
      <w:pPr>
        <w:spacing w:after="0"/>
        <w:ind w:left="0"/>
        <w:jc w:val="both"/>
      </w:pPr>
      <w:r>
        <w:rPr>
          <w:rFonts w:ascii="Times New Roman"/>
          <w:b w:val="false"/>
          <w:i w:val="false"/>
          <w:color w:val="000000"/>
          <w:sz w:val="28"/>
        </w:rPr>
        <w:t>
      Аққайнар ауылдық округі – 28 771,0 мың теңге;</w:t>
      </w:r>
    </w:p>
    <w:p>
      <w:pPr>
        <w:spacing w:after="0"/>
        <w:ind w:left="0"/>
        <w:jc w:val="both"/>
      </w:pPr>
      <w:r>
        <w:rPr>
          <w:rFonts w:ascii="Times New Roman"/>
          <w:b w:val="false"/>
          <w:i w:val="false"/>
          <w:color w:val="000000"/>
          <w:sz w:val="28"/>
        </w:rPr>
        <w:t>
      Ақсу ауылдық округі – 37 783,0 мың теңге;</w:t>
      </w:r>
    </w:p>
    <w:p>
      <w:pPr>
        <w:spacing w:after="0"/>
        <w:ind w:left="0"/>
        <w:jc w:val="both"/>
      </w:pPr>
      <w:r>
        <w:rPr>
          <w:rFonts w:ascii="Times New Roman"/>
          <w:b w:val="false"/>
          <w:i w:val="false"/>
          <w:color w:val="000000"/>
          <w:sz w:val="28"/>
        </w:rPr>
        <w:t>
      Белқарағай ауылдық округі – 29 047,0 мың теңге;</w:t>
      </w:r>
    </w:p>
    <w:p>
      <w:pPr>
        <w:spacing w:after="0"/>
        <w:ind w:left="0"/>
        <w:jc w:val="both"/>
      </w:pPr>
      <w:r>
        <w:rPr>
          <w:rFonts w:ascii="Times New Roman"/>
          <w:b w:val="false"/>
          <w:i w:val="false"/>
          <w:color w:val="000000"/>
          <w:sz w:val="28"/>
        </w:rPr>
        <w:t>
      Жамбыл ауылдық округі – 32 343,0 мың теңге;</w:t>
      </w:r>
    </w:p>
    <w:p>
      <w:pPr>
        <w:spacing w:after="0"/>
        <w:ind w:left="0"/>
        <w:jc w:val="both"/>
      </w:pPr>
      <w:r>
        <w:rPr>
          <w:rFonts w:ascii="Times New Roman"/>
          <w:b w:val="false"/>
          <w:i w:val="false"/>
          <w:color w:val="000000"/>
          <w:sz w:val="28"/>
        </w:rPr>
        <w:t>
      Катонқарағай ауылдық округі – 40 635,0 мың теңге;</w:t>
      </w:r>
    </w:p>
    <w:p>
      <w:pPr>
        <w:spacing w:after="0"/>
        <w:ind w:left="0"/>
        <w:jc w:val="both"/>
      </w:pPr>
      <w:r>
        <w:rPr>
          <w:rFonts w:ascii="Times New Roman"/>
          <w:b w:val="false"/>
          <w:i w:val="false"/>
          <w:color w:val="000000"/>
          <w:sz w:val="28"/>
        </w:rPr>
        <w:t>
      Коробиха ауылдық округі – 34 718,0 мың теңге;</w:t>
      </w:r>
    </w:p>
    <w:p>
      <w:pPr>
        <w:spacing w:after="0"/>
        <w:ind w:left="0"/>
        <w:jc w:val="both"/>
      </w:pPr>
      <w:r>
        <w:rPr>
          <w:rFonts w:ascii="Times New Roman"/>
          <w:b w:val="false"/>
          <w:i w:val="false"/>
          <w:color w:val="000000"/>
          <w:sz w:val="28"/>
        </w:rPr>
        <w:t>
      Ново-Поляковка ауылдық округі – 26 516,0 мың теңге;</w:t>
      </w:r>
    </w:p>
    <w:p>
      <w:pPr>
        <w:spacing w:after="0"/>
        <w:ind w:left="0"/>
        <w:jc w:val="both"/>
      </w:pPr>
      <w:r>
        <w:rPr>
          <w:rFonts w:ascii="Times New Roman"/>
          <w:b w:val="false"/>
          <w:i w:val="false"/>
          <w:color w:val="000000"/>
          <w:sz w:val="28"/>
        </w:rPr>
        <w:t>
      Ново-Хайрузовка ауылдық округі – 28 673,0 мың теңге;</w:t>
      </w:r>
    </w:p>
    <w:p>
      <w:pPr>
        <w:spacing w:after="0"/>
        <w:ind w:left="0"/>
        <w:jc w:val="both"/>
      </w:pPr>
      <w:r>
        <w:rPr>
          <w:rFonts w:ascii="Times New Roman"/>
          <w:b w:val="false"/>
          <w:i w:val="false"/>
          <w:color w:val="000000"/>
          <w:sz w:val="28"/>
        </w:rPr>
        <w:t>
      Солдатово ауылдық округі – 16 237,0 мың теңге;</w:t>
      </w:r>
    </w:p>
    <w:p>
      <w:pPr>
        <w:spacing w:after="0"/>
        <w:ind w:left="0"/>
        <w:jc w:val="both"/>
      </w:pPr>
      <w:r>
        <w:rPr>
          <w:rFonts w:ascii="Times New Roman"/>
          <w:b w:val="false"/>
          <w:i w:val="false"/>
          <w:color w:val="000000"/>
          <w:sz w:val="28"/>
        </w:rPr>
        <w:t>
      Солоновка ауылдық округі – 17 267,0 мың теңге;</w:t>
      </w:r>
    </w:p>
    <w:p>
      <w:pPr>
        <w:spacing w:after="0"/>
        <w:ind w:left="0"/>
        <w:jc w:val="both"/>
      </w:pPr>
      <w:r>
        <w:rPr>
          <w:rFonts w:ascii="Times New Roman"/>
          <w:b w:val="false"/>
          <w:i w:val="false"/>
          <w:color w:val="000000"/>
          <w:sz w:val="28"/>
        </w:rPr>
        <w:t>
      Өрел ауылдық округі – 28 796,0 мың теңге;</w:t>
      </w:r>
    </w:p>
    <w:p>
      <w:pPr>
        <w:spacing w:after="0"/>
        <w:ind w:left="0"/>
        <w:jc w:val="both"/>
      </w:pPr>
      <w:r>
        <w:rPr>
          <w:rFonts w:ascii="Times New Roman"/>
          <w:b w:val="false"/>
          <w:i w:val="false"/>
          <w:color w:val="000000"/>
          <w:sz w:val="28"/>
        </w:rPr>
        <w:t>
      Үлкен Нарын ауылдық округі – 46 483,0 мың теңге.</w:t>
      </w:r>
    </w:p>
    <w:bookmarkStart w:name="z8" w:id="6"/>
    <w:p>
      <w:pPr>
        <w:spacing w:after="0"/>
        <w:ind w:left="0"/>
        <w:jc w:val="both"/>
      </w:pPr>
      <w:r>
        <w:rPr>
          <w:rFonts w:ascii="Times New Roman"/>
          <w:b w:val="false"/>
          <w:i w:val="false"/>
          <w:color w:val="000000"/>
          <w:sz w:val="28"/>
        </w:rPr>
        <w:t>
      6. Қазақстан Республикасының 2015 жылғы 23 қарашадағы Еңбек кодексінің 139-бабының 9-тармағына сәйкес азаматтық қызметшілер болып табылатын және ауылдық жерде жұмыс істейтін әлеуметтік қамсыздандыру, мәдениет саласындағы мамандарға бюджет қаражаты есебінен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ескерілсін.</w:t>
      </w:r>
    </w:p>
    <w:bookmarkEnd w:id="6"/>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әлеуметтiк қамсыздандыру, мәдениет саласындағы мамандар лауазымдарының тiзбесiн жергiлiктi өкiлдi органмен келiсу бойынша жергiлiктi атқарушы орган айқындайды.</w:t>
      </w:r>
    </w:p>
    <w:bookmarkStart w:name="z9" w:id="7"/>
    <w:p>
      <w:pPr>
        <w:spacing w:after="0"/>
        <w:ind w:left="0"/>
        <w:jc w:val="both"/>
      </w:pPr>
      <w:r>
        <w:rPr>
          <w:rFonts w:ascii="Times New Roman"/>
          <w:b w:val="false"/>
          <w:i w:val="false"/>
          <w:color w:val="000000"/>
          <w:sz w:val="28"/>
        </w:rPr>
        <w:t xml:space="preserve">
      7. 2021 жылға арналған жергілікті бюджеттен қаржыландырылатын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7"/>
    <w:bookmarkStart w:name="z10" w:id="8"/>
    <w:p>
      <w:pPr>
        <w:spacing w:after="0"/>
        <w:ind w:left="0"/>
        <w:jc w:val="both"/>
      </w:pPr>
      <w:r>
        <w:rPr>
          <w:rFonts w:ascii="Times New Roman"/>
          <w:b w:val="false"/>
          <w:i w:val="false"/>
          <w:color w:val="000000"/>
          <w:sz w:val="28"/>
        </w:rPr>
        <w:t xml:space="preserve">
      8. 2021 жылға арналған аудандық бюджетке облыстық бюджеттен түскен нысаналы ағымдағы трансферттер және даму трансферттері </w:t>
      </w:r>
      <w:r>
        <w:rPr>
          <w:rFonts w:ascii="Times New Roman"/>
          <w:b w:val="false"/>
          <w:i w:val="false"/>
          <w:color w:val="000000"/>
          <w:sz w:val="28"/>
        </w:rPr>
        <w:t>5-қосымшаға</w:t>
      </w:r>
      <w:r>
        <w:rPr>
          <w:rFonts w:ascii="Times New Roman"/>
          <w:b w:val="false"/>
          <w:i w:val="false"/>
          <w:color w:val="000000"/>
          <w:sz w:val="28"/>
        </w:rPr>
        <w:t xml:space="preserve"> сәйкес ескерілсін.</w:t>
      </w:r>
    </w:p>
    <w:bookmarkEnd w:id="8"/>
    <w:bookmarkStart w:name="z11" w:id="9"/>
    <w:p>
      <w:pPr>
        <w:spacing w:after="0"/>
        <w:ind w:left="0"/>
        <w:jc w:val="both"/>
      </w:pPr>
      <w:r>
        <w:rPr>
          <w:rFonts w:ascii="Times New Roman"/>
          <w:b w:val="false"/>
          <w:i w:val="false"/>
          <w:color w:val="000000"/>
          <w:sz w:val="28"/>
        </w:rPr>
        <w:t xml:space="preserve">
      9. 2021 жылға арналған аудандық бюджетке республикалық бюджеттен түскен нысаналы ағымдағы және даму трансферттері </w:t>
      </w:r>
      <w:r>
        <w:rPr>
          <w:rFonts w:ascii="Times New Roman"/>
          <w:b w:val="false"/>
          <w:i w:val="false"/>
          <w:color w:val="000000"/>
          <w:sz w:val="28"/>
        </w:rPr>
        <w:t>6-қосымшаға</w:t>
      </w:r>
      <w:r>
        <w:rPr>
          <w:rFonts w:ascii="Times New Roman"/>
          <w:b w:val="false"/>
          <w:i w:val="false"/>
          <w:color w:val="000000"/>
          <w:sz w:val="28"/>
        </w:rPr>
        <w:t xml:space="preserve"> сәйкес ескерілсін.</w:t>
      </w:r>
    </w:p>
    <w:bookmarkEnd w:id="9"/>
    <w:bookmarkStart w:name="z12" w:id="10"/>
    <w:p>
      <w:pPr>
        <w:spacing w:after="0"/>
        <w:ind w:left="0"/>
        <w:jc w:val="both"/>
      </w:pPr>
      <w:r>
        <w:rPr>
          <w:rFonts w:ascii="Times New Roman"/>
          <w:b w:val="false"/>
          <w:i w:val="false"/>
          <w:color w:val="000000"/>
          <w:sz w:val="28"/>
        </w:rPr>
        <w:t xml:space="preserve">
      10. Бюджеттік инвестициялық жобаларды (бағдарламаларды) іске асыруға бағытталған, бюджеттік бағдарламаларға бөлінген 2021 – 2023 жылдарға арналған аудан бюджетінің бюджеттік даму бағдарламаларының тізбесі </w:t>
      </w:r>
      <w:r>
        <w:rPr>
          <w:rFonts w:ascii="Times New Roman"/>
          <w:b w:val="false"/>
          <w:i w:val="false"/>
          <w:color w:val="000000"/>
          <w:sz w:val="28"/>
        </w:rPr>
        <w:t>7-қосымшаға</w:t>
      </w:r>
      <w:r>
        <w:rPr>
          <w:rFonts w:ascii="Times New Roman"/>
          <w:b w:val="false"/>
          <w:i w:val="false"/>
          <w:color w:val="000000"/>
          <w:sz w:val="28"/>
        </w:rPr>
        <w:t xml:space="preserve"> сәйкес ескерілсін.</w:t>
      </w:r>
    </w:p>
    <w:bookmarkEnd w:id="10"/>
    <w:bookmarkStart w:name="z13" w:id="11"/>
    <w:p>
      <w:pPr>
        <w:spacing w:after="0"/>
        <w:ind w:left="0"/>
        <w:jc w:val="both"/>
      </w:pPr>
      <w:r>
        <w:rPr>
          <w:rFonts w:ascii="Times New Roman"/>
          <w:b w:val="false"/>
          <w:i w:val="false"/>
          <w:color w:val="000000"/>
          <w:sz w:val="28"/>
        </w:rPr>
        <w:t xml:space="preserve">
      11. 2021 жылға арналған ауылдық елді мекендердің әлеуметтік саласының мамандарына әлеуметтік қолдау шараларын іске асыру </w:t>
      </w:r>
      <w:r>
        <w:rPr>
          <w:rFonts w:ascii="Times New Roman"/>
          <w:b w:val="false"/>
          <w:i w:val="false"/>
          <w:color w:val="000000"/>
          <w:sz w:val="28"/>
        </w:rPr>
        <w:t>8-қосымшаға</w:t>
      </w:r>
      <w:r>
        <w:rPr>
          <w:rFonts w:ascii="Times New Roman"/>
          <w:b w:val="false"/>
          <w:i w:val="false"/>
          <w:color w:val="000000"/>
          <w:sz w:val="28"/>
        </w:rPr>
        <w:t xml:space="preserve"> сәйкес ескерілсін.</w:t>
      </w:r>
    </w:p>
    <w:bookmarkEnd w:id="11"/>
    <w:bookmarkStart w:name="z14" w:id="12"/>
    <w:p>
      <w:pPr>
        <w:spacing w:after="0"/>
        <w:ind w:left="0"/>
        <w:jc w:val="both"/>
      </w:pPr>
      <w:r>
        <w:rPr>
          <w:rFonts w:ascii="Times New Roman"/>
          <w:b w:val="false"/>
          <w:i w:val="false"/>
          <w:color w:val="000000"/>
          <w:sz w:val="28"/>
        </w:rPr>
        <w:t xml:space="preserve">
      12. 2021-2023 жылдарға арналған ауданның жергілікті атқарушы органының резерві </w:t>
      </w:r>
      <w:r>
        <w:rPr>
          <w:rFonts w:ascii="Times New Roman"/>
          <w:b w:val="false"/>
          <w:i w:val="false"/>
          <w:color w:val="000000"/>
          <w:sz w:val="28"/>
        </w:rPr>
        <w:t>9-қосымшаға</w:t>
      </w:r>
      <w:r>
        <w:rPr>
          <w:rFonts w:ascii="Times New Roman"/>
          <w:b w:val="false"/>
          <w:i w:val="false"/>
          <w:color w:val="000000"/>
          <w:sz w:val="28"/>
        </w:rPr>
        <w:t xml:space="preserve"> сәйкес ескерілсін.</w:t>
      </w:r>
    </w:p>
    <w:bookmarkEnd w:id="12"/>
    <w:bookmarkStart w:name="z15" w:id="13"/>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10-қосымшаға</w:t>
      </w:r>
      <w:r>
        <w:rPr>
          <w:rFonts w:ascii="Times New Roman"/>
          <w:b w:val="false"/>
          <w:i w:val="false"/>
          <w:color w:val="000000"/>
          <w:sz w:val="28"/>
        </w:rPr>
        <w:t xml:space="preserve"> сәйкес Катонқарағай аудандық мәслихатының кейбір шешімдерінің күші жойылды деп танылсын.</w:t>
      </w:r>
    </w:p>
    <w:bookmarkEnd w:id="13"/>
    <w:p>
      <w:pPr>
        <w:spacing w:after="0"/>
        <w:ind w:left="0"/>
        <w:jc w:val="both"/>
      </w:pPr>
      <w:r>
        <w:rPr>
          <w:rFonts w:ascii="Times New Roman"/>
          <w:b w:val="false"/>
          <w:i w:val="false"/>
          <w:color w:val="000000"/>
          <w:sz w:val="28"/>
        </w:rPr>
        <w:t>
      14.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Ағажаева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46/400-VI шешіміне қосымша</w:t>
            </w:r>
          </w:p>
        </w:tc>
      </w:tr>
    </w:tbl>
    <w:p>
      <w:pPr>
        <w:spacing w:after="0"/>
        <w:ind w:left="0"/>
        <w:jc w:val="left"/>
      </w:pPr>
      <w:r>
        <w:rPr>
          <w:rFonts w:ascii="Times New Roman"/>
          <w:b/>
          <w:i w:val="false"/>
          <w:color w:val="000000"/>
        </w:rPr>
        <w:t xml:space="preserve"> 2021 жылға арналған Катонқарағай ауданының бюджеті</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Катонқарағай аудандық мәслихатының 14.12.2021 </w:t>
      </w:r>
      <w:r>
        <w:rPr>
          <w:rFonts w:ascii="Times New Roman"/>
          <w:b w:val="false"/>
          <w:i w:val="false"/>
          <w:color w:val="ff0000"/>
          <w:sz w:val="28"/>
        </w:rPr>
        <w:t>№ 13/132-VII</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w:t>
            </w:r>
          </w:p>
          <w:p>
            <w:pPr>
              <w:spacing w:after="20"/>
              <w:ind w:left="20"/>
              <w:jc w:val="both"/>
            </w:pPr>
            <w:r>
              <w:rPr>
                <w:rFonts w:ascii="Times New Roman"/>
                <w:b w:val="false"/>
                <w:i w:val="false"/>
                <w:color w:val="000000"/>
                <w:sz w:val="20"/>
              </w:rPr>
              <w:t xml:space="preserve">кірістер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10207041,6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952915,5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9231932,6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9231867,9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9231867,9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10310738,5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1038562,0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639670,0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605474,0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596984,5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596984,5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2376262,0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1873201,6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1592161,0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саясат, мәдениет, тілдерді дамыту және спорт  саласында  мемлекеттік саясатты жергілікті деңгейде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4685763,6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4685763,6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4292492,0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103696,9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xml:space="preserve">№ 46/400-VI шешіміне </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2022 жылға арналған Катонқарағай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6546010,0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5677988,0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5677988,0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5677988,0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6546010,0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4731727,0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4731727,0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4338427,0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57575,0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xml:space="preserve">№ 46/400-VI шешіміне </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2023 жылға арналған Катонқарағай ауданының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6590085,0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5671294,0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5671294,0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5671294,0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6590085,0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4778491,0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4778491,0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4382888,0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57575,0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/-VI шешіміне 4-қосымша</w:t>
            </w:r>
          </w:p>
        </w:tc>
      </w:tr>
    </w:tbl>
    <w:p>
      <w:pPr>
        <w:spacing w:after="0"/>
        <w:ind w:left="0"/>
        <w:jc w:val="left"/>
      </w:pPr>
      <w:r>
        <w:rPr>
          <w:rFonts w:ascii="Times New Roman"/>
          <w:b/>
          <w:i w:val="false"/>
          <w:color w:val="000000"/>
        </w:rPr>
        <w:t xml:space="preserve"> 2021 жылға арналған жергілікті бюджеттен қаржыландырылатын бюджеттік бағдарламалардың тізбесі</w:t>
      </w:r>
    </w:p>
    <w:p>
      <w:pPr>
        <w:spacing w:after="0"/>
        <w:ind w:left="0"/>
        <w:jc w:val="both"/>
      </w:pPr>
      <w:r>
        <w:rPr>
          <w:rFonts w:ascii="Times New Roman"/>
          <w:b w:val="false"/>
          <w:i w:val="false"/>
          <w:color w:val="ff0000"/>
          <w:sz w:val="28"/>
        </w:rPr>
        <w:t xml:space="preserve">
      Ескерту. 4-қосымша жаңа редакцияда - Шығыс Қазақстан облысы Катонқарағай аудандық мәслихатының 01.09.2021 </w:t>
      </w:r>
      <w:r>
        <w:rPr>
          <w:rFonts w:ascii="Times New Roman"/>
          <w:b w:val="false"/>
          <w:i w:val="false"/>
          <w:color w:val="ff0000"/>
          <w:sz w:val="28"/>
        </w:rPr>
        <w:t>№ 10/97-VII</w:t>
      </w:r>
      <w:r>
        <w:rPr>
          <w:rFonts w:ascii="Times New Roman"/>
          <w:b w:val="false"/>
          <w:i w:val="false"/>
          <w:color w:val="ff0000"/>
          <w:sz w:val="28"/>
        </w:rPr>
        <w:t xml:space="preserve"> шешімімен (01.01.2021 бастап қолданысқа енгізіледі).</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саясат, мәдениет, тілдерді дамыту және спорт  саласында  мемлекеттік саясатты жергілікті деңгейде іске асыру бойынша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/-VI шешіміне 5-қосымша</w:t>
            </w:r>
          </w:p>
        </w:tc>
      </w:tr>
    </w:tbl>
    <w:p>
      <w:pPr>
        <w:spacing w:after="0"/>
        <w:ind w:left="0"/>
        <w:jc w:val="left"/>
      </w:pPr>
      <w:r>
        <w:rPr>
          <w:rFonts w:ascii="Times New Roman"/>
          <w:b/>
          <w:i w:val="false"/>
          <w:color w:val="000000"/>
        </w:rPr>
        <w:t xml:space="preserve"> 2021 жылға арналған аудандық бюджетке облыстық бюджеттен түскен нысаналы ағымдағы трансферттер және даму трансферттері</w:t>
      </w:r>
    </w:p>
    <w:p>
      <w:pPr>
        <w:spacing w:after="0"/>
        <w:ind w:left="0"/>
        <w:jc w:val="both"/>
      </w:pPr>
      <w:r>
        <w:rPr>
          <w:rFonts w:ascii="Times New Roman"/>
          <w:b w:val="false"/>
          <w:i w:val="false"/>
          <w:color w:val="ff0000"/>
          <w:sz w:val="28"/>
        </w:rPr>
        <w:t xml:space="preserve">
      Ескерту. 5-қосымша жаңа редакцияда - Шығыс Қазақстан облысы Катонқарағай аудандық мәслихатының 14.12.2021 </w:t>
      </w:r>
      <w:r>
        <w:rPr>
          <w:rFonts w:ascii="Times New Roman"/>
          <w:b w:val="false"/>
          <w:i w:val="false"/>
          <w:color w:val="ff0000"/>
          <w:sz w:val="28"/>
        </w:rPr>
        <w:t>№ 13/132-VII</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1645165,7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477979,0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738214,7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84895,3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84895,3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84895,3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xml:space="preserve">№ 46/400-VI шешіміне </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2021 жылға арналған аудандық бюджетке республикалық бюджеттен түскен нысаналы ағымдағы және даму трансферттері</w:t>
      </w:r>
    </w:p>
    <w:p>
      <w:pPr>
        <w:spacing w:after="0"/>
        <w:ind w:left="0"/>
        <w:jc w:val="both"/>
      </w:pPr>
      <w:r>
        <w:rPr>
          <w:rFonts w:ascii="Times New Roman"/>
          <w:b w:val="false"/>
          <w:i w:val="false"/>
          <w:color w:val="ff0000"/>
          <w:sz w:val="28"/>
        </w:rPr>
        <w:t xml:space="preserve">
      Ескерту. 6-қосымша жаңа редакцияда - Шығыс Қазақстан облысы Катонқарағай аудандық мәслихатының 14.12.2021 </w:t>
      </w:r>
      <w:r>
        <w:rPr>
          <w:rFonts w:ascii="Times New Roman"/>
          <w:b w:val="false"/>
          <w:i w:val="false"/>
          <w:color w:val="ff0000"/>
          <w:sz w:val="28"/>
        </w:rPr>
        <w:t>№ 13/132-VII</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2694016,7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1557404,0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1557404,0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1400378,0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280869,0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25 желтоқсандағыы </w:t>
            </w:r>
            <w:r>
              <w:br/>
            </w:r>
            <w:r>
              <w:rPr>
                <w:rFonts w:ascii="Times New Roman"/>
                <w:b w:val="false"/>
                <w:i w:val="false"/>
                <w:color w:val="000000"/>
                <w:sz w:val="20"/>
              </w:rPr>
              <w:t xml:space="preserve">№ 46/400-VI шешіміне </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бағдарламаларға бөлінген 2021-2023 жылдарға арналған аудан бюджетінің бюджеттік даму бағдарламаларының тізбесі</w:t>
      </w:r>
    </w:p>
    <w:p>
      <w:pPr>
        <w:spacing w:after="0"/>
        <w:ind w:left="0"/>
        <w:jc w:val="both"/>
      </w:pPr>
      <w:r>
        <w:rPr>
          <w:rFonts w:ascii="Times New Roman"/>
          <w:b w:val="false"/>
          <w:i w:val="false"/>
          <w:color w:val="ff0000"/>
          <w:sz w:val="28"/>
        </w:rPr>
        <w:t xml:space="preserve">
      Ескерту. 7-қосымша жаңа редакцияда - Шығыс Қазақстан облысы Катонқарағай аудандық мәслихатының 26.10.2021 </w:t>
      </w:r>
      <w:r>
        <w:rPr>
          <w:rFonts w:ascii="Times New Roman"/>
          <w:b w:val="false"/>
          <w:i w:val="false"/>
          <w:color w:val="ff0000"/>
          <w:sz w:val="28"/>
        </w:rPr>
        <w:t>№ 11/105-VII</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жыл </w:t>
            </w:r>
          </w:p>
          <w:p>
            <w:pPr>
              <w:spacing w:after="20"/>
              <w:ind w:left="20"/>
              <w:jc w:val="both"/>
            </w:pPr>
            <w:r>
              <w:rPr>
                <w:rFonts w:ascii="Times New Roman"/>
                <w:b w:val="false"/>
                <w:i w:val="false"/>
                <w:color w:val="000000"/>
                <w:sz w:val="20"/>
              </w:rPr>
              <w:t xml:space="preserve">Сомасы </w:t>
            </w:r>
          </w:p>
          <w:p>
            <w:pPr>
              <w:spacing w:after="20"/>
              <w:ind w:left="20"/>
              <w:jc w:val="both"/>
            </w:pPr>
            <w:r>
              <w:rPr>
                <w:rFonts w:ascii="Times New Roman"/>
                <w:b w:val="false"/>
                <w:i w:val="false"/>
                <w:color w:val="000000"/>
                <w:sz w:val="20"/>
              </w:rPr>
              <w:t>(мың теңге)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жыл </w:t>
            </w:r>
          </w:p>
          <w:p>
            <w:pPr>
              <w:spacing w:after="20"/>
              <w:ind w:left="20"/>
              <w:jc w:val="both"/>
            </w:pPr>
            <w:r>
              <w:rPr>
                <w:rFonts w:ascii="Times New Roman"/>
                <w:b w:val="false"/>
                <w:i w:val="false"/>
                <w:color w:val="000000"/>
                <w:sz w:val="20"/>
              </w:rPr>
              <w:t xml:space="preserve">Сомасы </w:t>
            </w:r>
          </w:p>
          <w:p>
            <w:pPr>
              <w:spacing w:after="20"/>
              <w:ind w:left="20"/>
              <w:jc w:val="both"/>
            </w:pPr>
            <w:r>
              <w:rPr>
                <w:rFonts w:ascii="Times New Roman"/>
                <w:b w:val="false"/>
                <w:i w:val="false"/>
                <w:color w:val="000000"/>
                <w:sz w:val="20"/>
              </w:rPr>
              <w:t>(мың теңге)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 </w:t>
            </w:r>
          </w:p>
          <w:p>
            <w:pPr>
              <w:spacing w:after="20"/>
              <w:ind w:left="20"/>
              <w:jc w:val="both"/>
            </w:pPr>
            <w:r>
              <w:rPr>
                <w:rFonts w:ascii="Times New Roman"/>
                <w:b w:val="false"/>
                <w:i w:val="false"/>
                <w:color w:val="000000"/>
                <w:sz w:val="20"/>
              </w:rPr>
              <w:t xml:space="preserve">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2369786,0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378774,0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1906758,0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378774,0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1906758,0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378774,0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Катонқарағай ауданының Үлкен Нарын ауылында 30 пәтерлі үйдің құрылысы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Катонқарағай ауданының Катонқарағай ауылында 24 пәтерлі үйдің құрылысы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57 066,0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ауданының Үлкен Нарын ауылындағы 30 пәтерлі үйдің инженерлік-коммуникациялық инфрақұрылым құрылысы (сыртқы су құбыры, кәріз және жылу желілері).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ауданының Үлкен Нарын ауылындағы 30 пәтерлі үйдің инженерлік-коммуникациялық инфрақұрылым құрылысы (сыртқы электрмен жабдықтау желілері).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ауданының Катонқарағай ауылында 24 пәтерлі тұрғын үйдің инженерлік-коммуникациялық инфрақұрылым құрылысы (сыртқы электрмен жабдықтау желілері)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ауданының Катонқарағай ауылында 24 пәтерлі тұрғын үйдің инженерлік-коммуникациялық инфрақұрылым құрылысы (сумен жабдықтау, кәріз, жылумен жабдықтау желілері, қазандық)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1592161,0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353774,0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ауданының Аршаты ауылындағы су құбыры желілері мен құрылыстарын қайта жаңарту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ауданының Шынғыстай ауылындағы су құбыры желілері мен құрылыстарын қайта жаңарту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ауданының Топқайын ауылындағы су құбыры желілері мен құрылыстарын қайта жаңарту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ауданының Солоновка ауылындағы су құбыры желілері мен құрылыстарын қайта жаңарту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578296,0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ауданының Ақсу ауылындағы су құбыры желілері мен құрылыстарын қайта жаңарту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247757,0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ауданының Үлкен Нарын ауылындағы су құбыры желілері мен құрылыстарын қайта жаңарту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ауданының Катонқарағай ауылындағы су құбыры желілері мен құрылыстарын қайта жаңарту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97888,0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97889,0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ауданының Белқарағай ауылындағы су құбыры желілері мен құрылыстарын қайта жаңарту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ауданының Коробиха ауылындағы су құбыры желілері мен құрылыстарын қайта жаңарту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Нарын, Катонқарағай, Малонарым, Алтынбел, Коробиха, Өрел ауылдарында мал қорымдарын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ауданының Катонқарағай ауылындағы дене шынықтыру-сауықтыру кешенінің құрылысы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Топқайың ауылындағы ауылдық клубтың құрылысы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xml:space="preserve">№ 46/400-VI шешіміне </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2021 жылы ауылдық елді мекендердің әлеуметтік саласының мамандарына әлеуметтік қолдау шараларын іске асыру</w:t>
      </w:r>
    </w:p>
    <w:p>
      <w:pPr>
        <w:spacing w:after="0"/>
        <w:ind w:left="0"/>
        <w:jc w:val="both"/>
      </w:pPr>
      <w:r>
        <w:rPr>
          <w:rFonts w:ascii="Times New Roman"/>
          <w:b w:val="false"/>
          <w:i w:val="false"/>
          <w:color w:val="ff0000"/>
          <w:sz w:val="28"/>
        </w:rPr>
        <w:t xml:space="preserve">
      Ескерту. 8-қосымша жаңа редакцияда - Шығыс Қазақстан облысы Катонқарағай аудандық мәслихатының 26.10.2021 </w:t>
      </w:r>
      <w:r>
        <w:rPr>
          <w:rFonts w:ascii="Times New Roman"/>
          <w:b w:val="false"/>
          <w:i w:val="false"/>
          <w:color w:val="ff0000"/>
          <w:sz w:val="28"/>
        </w:rPr>
        <w:t>№ 11/105-VII</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109387,5</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xml:space="preserve">№ 46/400-VI шешіміне </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2021-2023 жылдарға арналған ауданның жергілікті атқарушы органының резерві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(облыстық маңызы бар қаланың) жергілікті атқарушы органының резерві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xml:space="preserve">№ 46/400-VI шешіміне </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Катонқарағай аудандық мәслихатының күші жойылған кейбір шешімдерінің тізбесі</w:t>
      </w:r>
    </w:p>
    <w:bookmarkStart w:name="z26" w:id="14"/>
    <w:p>
      <w:pPr>
        <w:spacing w:after="0"/>
        <w:ind w:left="0"/>
        <w:jc w:val="both"/>
      </w:pPr>
      <w:r>
        <w:rPr>
          <w:rFonts w:ascii="Times New Roman"/>
          <w:b w:val="false"/>
          <w:i w:val="false"/>
          <w:color w:val="000000"/>
          <w:sz w:val="28"/>
        </w:rPr>
        <w:t xml:space="preserve">
      1) Катонқарағай аудандық мәслихатының 2019 жылғы 26 желтоқсандағы № 35/299-VІ "2020-2022 жылдарға арналған Катонқарағай ауданының бюджеті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6483 нөмірімен тіркелген, Қазақстан Республикасы нормативтік құқықтық актілерінің электрондық түрдегі эталондық бақылау банкінде 2020 жылғы 15 қаңтарда жарияланған);</w:t>
      </w:r>
    </w:p>
    <w:bookmarkEnd w:id="14"/>
    <w:bookmarkStart w:name="z27" w:id="15"/>
    <w:p>
      <w:pPr>
        <w:spacing w:after="0"/>
        <w:ind w:left="0"/>
        <w:jc w:val="both"/>
      </w:pPr>
      <w:r>
        <w:rPr>
          <w:rFonts w:ascii="Times New Roman"/>
          <w:b w:val="false"/>
          <w:i w:val="false"/>
          <w:color w:val="000000"/>
          <w:sz w:val="28"/>
        </w:rPr>
        <w:t xml:space="preserve">
      2) Катонқарағай аудандық мәслихатының 2020 жылғы 20 наурыздағы № 36/316-VI "Катонқарағай аудандық мәслихатының 2019 жылғы 26 желтоқсандағы № 35/299–VI "2020-2022 жылдарға арналған Катонқарағай ауданының бюджеті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6843 нөмірімен тіркелген, Қазақстан Республикасы нормативтік құқықтық актілерінің электрондық түрдегі эталондық бақылау банкінде 2020 жылғы 10 сәуірде жарияланған);</w:t>
      </w:r>
    </w:p>
    <w:bookmarkEnd w:id="15"/>
    <w:bookmarkStart w:name="z28" w:id="16"/>
    <w:p>
      <w:pPr>
        <w:spacing w:after="0"/>
        <w:ind w:left="0"/>
        <w:jc w:val="both"/>
      </w:pPr>
      <w:r>
        <w:rPr>
          <w:rFonts w:ascii="Times New Roman"/>
          <w:b w:val="false"/>
          <w:i w:val="false"/>
          <w:color w:val="000000"/>
          <w:sz w:val="28"/>
        </w:rPr>
        <w:t xml:space="preserve">
      3) Катонқарағай аудандық мәслихатының 2020 жылғы 5 мамырдағы № 39/338-VI "Катонқарағай аудандық мәслихатының 2019 жылғы 26 желтоқсандағы № 35/299–VI "2020-2022 жылдарға арналған Катонқарағай ауданының бюджеті туралы" шешіміне өзгерістер мен толықтыру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7100 нөмірімен тіркелген, Қазақстан Республикасы нормативтік құқықтық актілерінің электрондық түрдегі эталондық бақылау банкінде 2020 жылғы 26 мамырда жарияланған);</w:t>
      </w:r>
    </w:p>
    <w:bookmarkEnd w:id="16"/>
    <w:bookmarkStart w:name="z29" w:id="17"/>
    <w:p>
      <w:pPr>
        <w:spacing w:after="0"/>
        <w:ind w:left="0"/>
        <w:jc w:val="both"/>
      </w:pPr>
      <w:r>
        <w:rPr>
          <w:rFonts w:ascii="Times New Roman"/>
          <w:b w:val="false"/>
          <w:i w:val="false"/>
          <w:color w:val="000000"/>
          <w:sz w:val="28"/>
        </w:rPr>
        <w:t xml:space="preserve">
      4) Катонқарағай аудандық мәслихатының 2020 жылғы 26 маусымдағы № 40/346-VI "Катонқарағай аудандық мәслихатының 2019 жылғы 26 желтоқсандағы № 35/299–VI "2020-2022 жылдарға арналған Катонқарағай ауданының бюджеті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7283 нөмірімен тіркелген, Қазақстан Республикасы нормативтік құқықтық актілерінің электрондық түрдегі эталондық бақылау банкінде 2020 жылғы 14 шілдеде жарияланған);</w:t>
      </w:r>
    </w:p>
    <w:bookmarkEnd w:id="17"/>
    <w:bookmarkStart w:name="z30" w:id="18"/>
    <w:p>
      <w:pPr>
        <w:spacing w:after="0"/>
        <w:ind w:left="0"/>
        <w:jc w:val="both"/>
      </w:pPr>
      <w:r>
        <w:rPr>
          <w:rFonts w:ascii="Times New Roman"/>
          <w:b w:val="false"/>
          <w:i w:val="false"/>
          <w:color w:val="000000"/>
          <w:sz w:val="28"/>
        </w:rPr>
        <w:t xml:space="preserve">
      5) Катонқарағай аудандық мәслихатының 2020 жылғы 11 тамыздағы № 41/363-VI "Катонқарағай аудандық мәслихатының 2019 жылғы 26 желтоқсандағы № 35/299–VI "2020-2022 жылдарға арналған Катонқарағай ауданының бюджеті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7458 нөмірімен тіркелген, Қазақстан Республикасы нормативтік құқықтық актілерінің электрондық түрдегі эталондық бақылау банкінде 2020 жылғы 21 тамызда жарияланған);</w:t>
      </w:r>
    </w:p>
    <w:bookmarkEnd w:id="18"/>
    <w:bookmarkStart w:name="z31" w:id="19"/>
    <w:p>
      <w:pPr>
        <w:spacing w:after="0"/>
        <w:ind w:left="0"/>
        <w:jc w:val="both"/>
      </w:pPr>
      <w:r>
        <w:rPr>
          <w:rFonts w:ascii="Times New Roman"/>
          <w:b w:val="false"/>
          <w:i w:val="false"/>
          <w:color w:val="000000"/>
          <w:sz w:val="28"/>
        </w:rPr>
        <w:t xml:space="preserve">
      6) Катонқарағай аудандық мәслихатының 2020 жылғы 30 қыркүйектегі № 42/377-VI "Катонқарағай аудандық мәслихатының 2019 жылғы 26 желтоқсандағы № 35/399–VI "2020-2022 жылдарға арналған Катонқарағай ауданының бюджеті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7635 нөмірімен тіркелген, Қазақстан Республикасы нормативтік құқықтық актілерінің электрондық түрдегі эталондық бақылау банкінде 2020 жылғы 13 қазанда жарияланған).</w:t>
      </w:r>
    </w:p>
    <w:bookmarkEnd w:id="19"/>
    <w:bookmarkStart w:name="z32" w:id="20"/>
    <w:p>
      <w:pPr>
        <w:spacing w:after="0"/>
        <w:ind w:left="0"/>
        <w:jc w:val="both"/>
      </w:pPr>
      <w:r>
        <w:rPr>
          <w:rFonts w:ascii="Times New Roman"/>
          <w:b w:val="false"/>
          <w:i w:val="false"/>
          <w:color w:val="000000"/>
          <w:sz w:val="28"/>
        </w:rPr>
        <w:t xml:space="preserve">
      7) Катонқарағай аудандық мәслихатының 2020 жылғы 28 қазандағы № 44/382-VI "Катонқарағай аудандық мәслихатының 2019 жылғы 26 желтоқсандағы № 35/399–VI "2020-2022 жылдарға арналған Катонқарағай ауданының бюджеті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7781 нөмірімен тіркелген, Қазақстан Республикасы нормативтік құқықтық актілерінің электрондық түрдегі эталондық бақылау банкінде 2020 жылғы 13 қарашада жарияланған);</w:t>
      </w:r>
    </w:p>
    <w:bookmarkEnd w:id="20"/>
    <w:bookmarkStart w:name="z33" w:id="21"/>
    <w:p>
      <w:pPr>
        <w:spacing w:after="0"/>
        <w:ind w:left="0"/>
        <w:jc w:val="both"/>
      </w:pPr>
      <w:r>
        <w:rPr>
          <w:rFonts w:ascii="Times New Roman"/>
          <w:b w:val="false"/>
          <w:i w:val="false"/>
          <w:color w:val="000000"/>
          <w:sz w:val="28"/>
        </w:rPr>
        <w:t xml:space="preserve">
      8) Катонқарағай аудандық мәслихатының 2020 жылғы 23 қарашадағы № 45/392-VI "Катонқарағай аудандық мәслихатының 2019 жылғы 26 желтоқсандағы № 35/399–VI "2020-2022 жылдарға арналған Катонқарағай ауданының бюджеті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7901 нөмірімен тіркелген, Қазақстан Республикасы нормативтік құқықтық актілерінің электрондық түрдегі эталондық бақылау банкінде 2020 жылғы 3 желтоқсанда жарияланған).</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