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bfb2" w14:textId="f1bb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Үлкен Нарын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2020 жылғы 30 желтоқсандағы № 46/420-VI шешімі. Шығыс Қазақстан облысының Әділет департаментінде 2020 жылғы 31 желтоқсанда № 8217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Катонқарағай ауданының мәслихатының 2020 жылғы 25 желтоқсандағы № 46/400-VI "2021-2023 жылдарға арналған Катонқарағай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кұқықтық актілерді мемлекеттік тіркеу Тізілімінде 8094 нөмірімен тіркелген) сәйкес Катонқарағай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Үлкен Нарын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358845,9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21607,0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337238,9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–360421,4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- 0,5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–1575,5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Катонқарағай аудандық мәслихатының 28.12.2021 </w:t>
      </w:r>
      <w:r>
        <w:rPr>
          <w:rFonts w:ascii="Times New Roman"/>
          <w:b w:val="false"/>
          <w:i w:val="false"/>
          <w:color w:val="000000"/>
          <w:sz w:val="28"/>
        </w:rPr>
        <w:t>№ 14/143-VII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Үлкен Нарын ауылдық округінің бюджетіне аудандық бюджеттен берілетін субвенцияның көлемі 46483,0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Ағажаева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46/434 -VI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Нарын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Шығыс Қазақстан облысы Катонқарағай аудандық мәслихатының 28.12.2021 </w:t>
      </w:r>
      <w:r>
        <w:rPr>
          <w:rFonts w:ascii="Times New Roman"/>
          <w:b w:val="false"/>
          <w:i w:val="false"/>
          <w:color w:val="ff0000"/>
          <w:sz w:val="28"/>
        </w:rPr>
        <w:t>№ 14/143-VII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46/434-VI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 Нарын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когалдпндыру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46/434-VI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Үлкен Нарын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когалдпндыру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