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dfecc" w14:textId="e2dfe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Катонқарағай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Шығыс Қазақстан облысы Катонқарағай аудандық мәслихатының 2020 жылғы 25 желтоқсандағы № 46/408-VI шешімі. Шығыс Қазақстан облысының Әділет департаментінде 2020 жылғы 31 желтоқсанда № 8227 болып тіркелді</w:t>
      </w:r>
    </w:p>
    <w:p>
      <w:pPr>
        <w:spacing w:after="0"/>
        <w:ind w:left="0"/>
        <w:jc w:val="both"/>
      </w:pPr>
      <w:bookmarkStart w:name="z5" w:id="0"/>
      <w:r>
        <w:rPr>
          <w:rFonts w:ascii="Times New Roman"/>
          <w:b w:val="false"/>
          <w:i w:val="false"/>
          <w:color w:val="ff0000"/>
          <w:sz w:val="28"/>
        </w:rPr>
        <w:t>
      ЗҚАИ-ның ескертпесі.</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Құжаттың мәтінінде түпнұсқаның пунктуациясы мен орфографиясы сақталған.</w:t>
      </w:r>
    </w:p>
    <w:bookmarkStart w:name="z7" w:id="1"/>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Катонқарағай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1. Күші жойылды деп танылсын:</w:t>
      </w:r>
    </w:p>
    <w:bookmarkEnd w:id="2"/>
    <w:bookmarkStart w:name="z9" w:id="3"/>
    <w:p>
      <w:pPr>
        <w:spacing w:after="0"/>
        <w:ind w:left="0"/>
        <w:jc w:val="both"/>
      </w:pPr>
      <w:r>
        <w:rPr>
          <w:rFonts w:ascii="Times New Roman"/>
          <w:b w:val="false"/>
          <w:i w:val="false"/>
          <w:color w:val="000000"/>
          <w:sz w:val="28"/>
        </w:rPr>
        <w:t xml:space="preserve">
      1) Катонқарағай аудандық мәслихатының 2020 жылғы 17 наурыздағы № 36/317-VІ "Азаматтық қызметшілер болып табылатын және ауылдық жерде жұмыс iстейтiн әлеуметтiк қамсыздандыру, бiлiм беру, мәдениет, спорт, ветеринария саласындағы мамандарға жоғарылатылған лауазымдық айлықақылар мен тарифтiк мөлшерлемелер белгілеу туралы" (Нормативтік құқықтық актілердің мемлекеттік тіркеу тізілімінде 6878 нөмірімен тіркелген, 2020 жылғы 16 сәуірде Қазақстан Республикасының нормативтік құқықтық актілердің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3"/>
    <w:bookmarkStart w:name="z10" w:id="4"/>
    <w:p>
      <w:pPr>
        <w:spacing w:after="0"/>
        <w:ind w:left="0"/>
        <w:jc w:val="both"/>
      </w:pPr>
      <w:r>
        <w:rPr>
          <w:rFonts w:ascii="Times New Roman"/>
          <w:b w:val="false"/>
          <w:i w:val="false"/>
          <w:color w:val="000000"/>
          <w:sz w:val="28"/>
        </w:rPr>
        <w:t xml:space="preserve">
      2) Катонқарағай аудандық мәслихатының 2020 жылғы 04 желтоқсандағы № 45/398-VI "Азаматтық қызметшілер болып табылатын және ауылдық жерде жұмыс iстейтiн әлеуметтiк қамсыздандыру, бiлiм беру, мәдениет, спорт, ветеринария саласындағы мамандарға жоғарылатылған лауазымдық айлықақылар мен тарифтiк мөлшерлемелер белгілеу туралы" Катонқарағай аудандық мәслихатының 2020 жылғы 17 наурыздағы № 36/317-VІ шешіміне өзгерістер енгізу туралы" (Нормативтік құқықтық актілердің мемлекеттік тіркеу тізілімінде 7962 нөмірімен тіркелген, 2020 жылғы 14 желтоқсанда Қазақстан Республикасының нормативтік құқықтық актілердің электрондық түрдегі эталондық бақылау банкінде жарияланған) </w:t>
      </w:r>
      <w:r>
        <w:rPr>
          <w:rFonts w:ascii="Times New Roman"/>
          <w:b w:val="false"/>
          <w:i w:val="false"/>
          <w:color w:val="000000"/>
          <w:sz w:val="28"/>
        </w:rPr>
        <w:t>шешімі</w:t>
      </w:r>
      <w:r>
        <w:rPr>
          <w:rFonts w:ascii="Times New Roman"/>
          <w:b w:val="false"/>
          <w:i w:val="false"/>
          <w:color w:val="000000"/>
          <w:sz w:val="28"/>
        </w:rPr>
        <w:t>.</w:t>
      </w:r>
    </w:p>
    <w:bookmarkEnd w:id="4"/>
    <w:bookmarkStart w:name="z11" w:id="5"/>
    <w:p>
      <w:pPr>
        <w:spacing w:after="0"/>
        <w:ind w:left="0"/>
        <w:jc w:val="both"/>
      </w:pPr>
      <w:r>
        <w:rPr>
          <w:rFonts w:ascii="Times New Roman"/>
          <w:b w:val="false"/>
          <w:i w:val="false"/>
          <w:color w:val="000000"/>
          <w:sz w:val="28"/>
        </w:rPr>
        <w:t>
      2. Осы шешім 2021 жылғы 1 қаңтардан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Агажаева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Бралинов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