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a654" w14:textId="4cea6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Ақсу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2020 жылғы 30 желтоқсандағы № 46/424-VI шешімі. Шығыс Қазақстан облысының Әділет департаментінде 2020 жылғы 31 желтоқсанда № 8248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6–бабы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Катонқарағай ауданының мәслихатының 2020 жылғы 25 желтоқсандағы № 46/400-VI "2021-2023 жылдарға арналған Катонқарағай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кұқықтық актілерді мемлекеттік тіркеу Тізілімінде 8094 нөмірімен тіркелген) сәйкес Катонқарағай аудандық мәслихаты ШЕШІМ ҚАБЫЛДАДЫ: 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Ақсу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бекiтiлсiн: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48 500,0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3 880,0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44 620,0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48 595,0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- 95,0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Катонқарағай аудандық мәслихатының 16.11.2021 </w:t>
      </w:r>
      <w:r>
        <w:rPr>
          <w:rFonts w:ascii="Times New Roman"/>
          <w:b w:val="false"/>
          <w:i w:val="false"/>
          <w:color w:val="ff0000"/>
          <w:sz w:val="28"/>
        </w:rPr>
        <w:t>№ 12/120-VII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Ақсу ауылдық округінің бюджетіне аудандық бюджеттен берілетін субвенция көлемі 37783,0 мың теңге сомасында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Ағажаева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46/424-VI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Ақсу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Катонқарағай аудандық мәслихатының 16.11.2021 </w:t>
      </w:r>
      <w:r>
        <w:rPr>
          <w:rFonts w:ascii="Times New Roman"/>
          <w:b w:val="false"/>
          <w:i w:val="false"/>
          <w:color w:val="ff0000"/>
          <w:sz w:val="28"/>
        </w:rPr>
        <w:t>№ 12/120-VII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46/424-VI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түсетiн 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46/424-VI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түсетiн 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