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750d3" w14:textId="c7750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Коробиха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аудандық мәслихатының 2020 жылғы 30 желтоқсандағы № 46/428-VI шешімі. Шығыс Қазақстан облысының Әділет департаментінде 2020 жылғы 31 желтоқсанда № 8249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Катонқарағай ауданының мәслихатының 2020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46/400-VI</w:t>
      </w:r>
      <w:r>
        <w:rPr>
          <w:rFonts w:ascii="Times New Roman"/>
          <w:b w:val="false"/>
          <w:i w:val="false"/>
          <w:color w:val="000000"/>
          <w:sz w:val="28"/>
        </w:rPr>
        <w:t xml:space="preserve"> "2021-2023 жылдарға арналған Катонқарағай ауданының бюджеті туралы" шешіміне (нормативтік кұқықтық актілерді мемлекеттік тіркеу Тізілімінде 8094 нөмірімен тіркелген) сәйкес Катонқарағай аудандық мәслихаты ШЕШІМ ҚАБЫЛДАДЫ: 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Коробиха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бекiтiлсiн: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62272,9 мың теңге, оның iшiнде: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түсiмдер – 3960,0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58312,9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62771,7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- 498,8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498,8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498,8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Шығыс Қазақстан облысы Катонқарағай аудандық мәслихатының 16.11.2021 </w:t>
      </w:r>
      <w:r>
        <w:rPr>
          <w:rFonts w:ascii="Times New Roman"/>
          <w:b w:val="false"/>
          <w:i w:val="false"/>
          <w:color w:val="ff0000"/>
          <w:sz w:val="28"/>
        </w:rPr>
        <w:t>№ 12/124-VII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2021 жылға арналған Коробиха ауылдық округінің бюджетіне аудандық бюджеттен берілетін субвенция көлемі 34718,0 мың теңге сомасында ескерілсін.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Ағажаева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46/428-VI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Коробиха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Шығыс Қазақстан облысы Катонқарағай аудандық мәслихатының 16.11.2021 </w:t>
      </w:r>
      <w:r>
        <w:rPr>
          <w:rFonts w:ascii="Times New Roman"/>
          <w:b w:val="false"/>
          <w:i w:val="false"/>
          <w:color w:val="ff0000"/>
          <w:sz w:val="28"/>
        </w:rPr>
        <w:t>№ 12/124-VII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1     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62272,9                   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 емес 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 салықтық емес 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 салықтық емес 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 капиталды сатудан түсетін 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 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 басқарудың жоғары тұрған  органдарынан  түсетiн 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62771,7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46/428-VI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Коробиха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 емес 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 салықтық емес 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 салықтық емес 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 капиталды сатудан түсетін 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 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 басқарудың жоғары тұрған  органдарынан түсетiн 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46/428-VI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Коробиха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 емес 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 салықтық емес 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 салықтық емес 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 капиталды сатудан түсетін 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 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 басқарудың жоғары тұрған  органдарынан түсетiн 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