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de8c0" w14:textId="2dde8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Жамбыл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2020 жылғы 30 желтоқсандағы № 46/426-VI шешімі. Шығыс Қазақстан облысының Әділет департаментінде 2020 жылғы 31 желтоқсанда № 8288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– бабының </w:t>
      </w:r>
      <w:r>
        <w:rPr>
          <w:rFonts w:ascii="Times New Roman"/>
          <w:b w:val="false"/>
          <w:i w:val="false"/>
          <w:color w:val="000000"/>
          <w:sz w:val="28"/>
        </w:rPr>
        <w:t>1 -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Катонқарағай ауданының мәслихатының 2020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46/400-VI</w:t>
      </w:r>
      <w:r>
        <w:rPr>
          <w:rFonts w:ascii="Times New Roman"/>
          <w:b w:val="false"/>
          <w:i w:val="false"/>
          <w:color w:val="000000"/>
          <w:sz w:val="28"/>
        </w:rPr>
        <w:t xml:space="preserve"> "2021-2023 жылдарға арналған Катонқарағай ауданының бюджеті туралы"  (нормативтік кұқықтық актілерді мемлекеттік тіркеу Тізілімінде 8094 нөмірімен тіркелген) сәйкес Катонқарағай аудандық мәслихаты ШЕШІМ ҚАБЫЛДАДЫ: 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Жамбыл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жылғы келесі көлемдерде бекітілсін.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127025,2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2133,0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түсiмдер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124892,2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127025,2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Шығыс Қазақстан облысы Катонқарағай аудандық мәслихатының 16.11.2021 </w:t>
      </w:r>
      <w:r>
        <w:rPr>
          <w:rFonts w:ascii="Times New Roman"/>
          <w:b w:val="false"/>
          <w:i w:val="false"/>
          <w:color w:val="ff0000"/>
          <w:sz w:val="28"/>
        </w:rPr>
        <w:t>№ 12/122-VII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Жамбыл ауылдық округінің бюджетіне аудандық бюджеттен берілетін субвенция көлемі 32343,0 мың теңге сомасында ескерілсін.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Ағажаева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46/426-VI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Жамбыл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Шығыс Қазақстан облысы Катонқарағай аудандық мәслихатының 16.11.2021 </w:t>
      </w:r>
      <w:r>
        <w:rPr>
          <w:rFonts w:ascii="Times New Roman"/>
          <w:b w:val="false"/>
          <w:i w:val="false"/>
          <w:color w:val="ff0000"/>
          <w:sz w:val="28"/>
        </w:rPr>
        <w:t>№ 12/122-VII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127025,2        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1     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01   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 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 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 басқарудың жоғары тұрған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 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124892,2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 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46/426-VI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кірістер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 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 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 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 жоғары тұрған 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46/426-VI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 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 салықтық емес 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 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 органдарынан түсетiн 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