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6522a" w14:textId="4b652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Күршім аудандық мәслихатының 2018 жылғы 25 сәуірдегі № 22/11-VI "Күршім ауданы бойынша бірыңғай тіркелген салық мөлшерлемелерін белгілеу туралы" шешімін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аудандық мәслихатының 2020 жылғы 24 маусымдағы № 50/14-VI шешімі. Шығыс Қазақстан облысы Әділет департаментінде 2020 жылғы 9 шілдеде № 7311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"Құқықтық актiлер туралы"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2017 жылғы 25 желтоқсандағы "Салық және бюджетке төленетін басқа да міндетті төлемдер туралы" Қазақстан Республикасының Кодексін (Салық кодексі) қолданысқа енгізу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негізінде Күршім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Күршім аудандық мәслихатының 2018 жылғы 25 сәуірдегі </w:t>
      </w:r>
      <w:r>
        <w:rPr>
          <w:rFonts w:ascii="Times New Roman"/>
          <w:b w:val="false"/>
          <w:i w:val="false"/>
          <w:color w:val="000000"/>
          <w:sz w:val="28"/>
        </w:rPr>
        <w:t>№ 22/11-VI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"Күршім ауданы бойынша бірыңғай тіркелген салық мөлшерлемелерін белгілеу туралы" (нормативтік құқықтық актілерді мемлекеттік тіркеу тізілімінде № 5-14-164 болып тіркелген, 2018 жылғы 25 мамырда Қазақстан Республикасының нормативтік құқықтық актілердің эталондық бақылау банкінде электронды түрде жарияланған) шешімінің күші жойылды деп танылсын.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Кудабаева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Күршім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Кемешева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