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7784" w14:textId="36b7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24 маусымдағы № 50/5-VI шешімі. Шығыс Қазақстан облысы Әділет департаментінде 2020 жылғы 10 шілдеде № 7329 болып тіркелді. Күші жойылды - Шығыс Қазақстан облысы Күршім аудандық мәслихатының 2023 жылғы 26 желтоқсандағы № 14/18-VIII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аудандық мәслихатының 26.12.2023 </w:t>
      </w:r>
      <w:r>
        <w:rPr>
          <w:rFonts w:ascii="Times New Roman"/>
          <w:b w:val="false"/>
          <w:i w:val="false"/>
          <w:color w:val="000000"/>
          <w:sz w:val="28"/>
        </w:rPr>
        <w:t>№ 14/18-VIII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2020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сәйкес, Күршім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Күршім ауданының ауыл шаруашылығы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аудандық мәслихатының 2018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22/9-VI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"Күршім ауданы бойынша пайдаланылмайтын ауыл шаруашылығы мақсатындағы жерлерге жер салығының базалық мөлшерлемелерін және біріңғай жер салығының базалық мөлшерлемелерін жоғарылату туралы" (Нормативтік құқықтық актілерді мемлекеттік тіркеу тізілімінде 5-14-162 нөмірімен тіркелген, 2018 жылғы 28 мамырдағы Қазақстан Республикасының нормативтік құқықтық актілерінің электрондық түрдегі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