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bfdc" w14:textId="de2b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ауылдық округтерінің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2020 жылғы 28 желтоқсандағы № 59/2-VI шешімі. Шығыс Қазақстан облысы Әділет департаментінде 2021 жылғы 14 қаңтарда № 8336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2-тармагына, 75-бабы </w:t>
      </w:r>
      <w:r>
        <w:rPr>
          <w:rFonts w:ascii="Times New Roman"/>
          <w:b w:val="false"/>
          <w:i w:val="false"/>
          <w:color w:val="000000"/>
          <w:sz w:val="28"/>
        </w:rPr>
        <w:t>2-тармагына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Күршім аудандық мәслихатының 2020 жылғы 25 желтоқсандағы № 58/3-VI "2021-2023 жылдарға арналған Күршім ауданының бюджеті туралы" (Нормативті құқықтық актілерді мемлекеттік тіркеу тізілімінде 8273 нөмірімен тіркелген) шешіміне сәйкес, Күршім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ауданының Күршім ауылдық округінің 2021-2023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- 181244,0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148990,0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- 203488,5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- 22244,5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- 22244,5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- 22244,5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- 22244,5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Күршім аудандық мәслихатының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Күршім ауылдық округінің бюджетіне берілген субвенция көлемі 2021 жылға 4342 мың теңге сомасында Күршім ауылдық округінің бюджетінде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Шығыс Қазақстан облысы Күршім аудандық мәслихатының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Күршім ауданының Марқакөл ауылдық округінің 2021-2023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- 146907,0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- 14418,0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132389,0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- 151826,8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- 4919,8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- 4919,8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- 4919,8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- 4919,8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Шығыс Қазақстан облысы Күршім аудандық мәслихатының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бюджеттен Марқакөл ауылдық округінің бюджетіне берілген субвенция көлемі 2021 жылға 15763,0 мың теңге сомасында Марқакөл ауылдық округінің бюджетінде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Шығыс Қазақстан облысы Күршім аудандық мәслихатының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Күршім ауданының Сарыөлең ауылдық округінің 2021-2023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- 25827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- 22386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- 26800,9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 5) бюджет тапшылығы (профициті) - - 973,9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- 973,9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- 973,9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- 973,9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Сарыөлең ауылдық округінің бюджетіне берілген субвенция көлемі 2021 жылға - 21636 мың теңге сомасында Сарыөлең ауылдық округінің бюджетінде ескерілсін.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Күршім ауданының Қалжыр ауылдық округінің 2021-2023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- 24678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- 19923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- 26432,4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- 1754,4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пайдаланатын қалдықтары - 1754,4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 қалдықтары - 1754,4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Қалжыр ауылдық округінің бюджетіне берілген субвенциялар көлемі 2021 жылға - 17029 мың теңге сомасында Қалжыр ауылдық округінің бюджетінде ескерілсін.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Күршім ауданының Боран ауылдық округінің 2021-2023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- 58961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- 4900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- 54061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- 59839,8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- 878,8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- 878,8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– 878,8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тармақ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Аудандық бюджеттен Боран ауылдық округі бюджетіне берілген субвенциялар көлемі 2021 жылға - 23577 мың теңгесомасында Боран ауылдық округінің бюджетінде ескерілсін.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Күршім ауданының Құйған ауылдық округінің 2021-2023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- 29356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- 25078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- 29863,9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- 507,9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- 507,9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- 507,9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- 507,9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 тармақ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Аудандық бюджеттен Құйған ауылдық округі бюджетіне берілген субвенциялар көлемі 2021 жылға - 19570 мың теңгесомасында Құйған ауылдық округінің бюджетінде ескерілсін.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Күршім ауданының Қалғұты ауылдық округінің 2021-2023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- 32468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- 29475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- 32724,5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- 256,5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- 256,5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- 256,5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 тармақ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Аудандық бюджеттен Қалғұты ауылдық округі бюджетіне берілген субвенциялар көлемі 2021 жылға - 21642 мың теңгесомасында Қалғұты ауылдық округінің бюджетінде ескерілсін.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Күршім ауданының Ақбұлақ ауылдық округінің 2021-2023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- 20256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- 20514,9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- 258,9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- 258,9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- 258,9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 тармақ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Аудандық бюджеттен Ақбұлақ ауылдық округі бюджетіне берілген субвенциялар көлемі 2021 жылға - 18936 мың теңгесомасында Ақбұлақ ауылдық округінің бюджетінде ескерілсін.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Күршім ауданының Абай ауылдық округінің 2021-2023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- 22632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- 23110,2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- 478,2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 тармақ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Аудандық бюджеттен Абай ауылдық округі бюджетіне берілген субвенциялар көлемі 2021 жылға - 19932 мың теңге сомасында Абай ауылдық округінің бюджетінде ескерілсін.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Күршім ауданының Маралды ауылдық округінің 2021-2023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- 22971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- 23300,7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- 329,7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- 329,7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- 329,7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- 329,7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 тармақ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Аудандық бюджеттен Абай ауылдық округі бюджетіне берілген субвенциялар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Аудандық бюджеттен Маралды ауылдық округі бюджетіне берілген субвенциялар көлемі 2021 жылға - 20020 мың теңгесомасында Маралды ауылдық округінің бюджетінде ескерілсін.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Күршім ауданының Балықшы ауылдық округінің 2021-2023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- 23703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- 23851,3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- 148,3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- 148,3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 тармақ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Аудандық бюджеттен Балықшы ауылдық округі бюджетіне берілген субвенциялар көлемі 2021 жылға - 20211 мың теңгесомасында Балықшы ауылдық округінің бюджетінде ескерілсін.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Күршім ауданының Төсқайың ауылдық округінің 2021-2023 жылдарға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- 21355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- 23554,5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- 2199,5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- 2199,5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- 2199,5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- 2199,5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 тармақ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Аудандық бюджеттен Төсқайың ауылдық округі бюджетіне берілген субвенциялар көлемі 2021 жылға - 18117 мың теңге сомасында Төсқайың ауылдық округінің бюджетінде ескерілсін.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37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Күршім аудандық мәслихатының кейбір шешімдерінің күші жойылды деп танылсын.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Күршім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Күршім аудандық мәслихатының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 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203488,5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165943,5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165943,5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165943,5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134998,5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-22244,5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22244,5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Марқакөл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Шығыс Қазақстан облысы Күршім аудандық мәслихатының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 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I.Кірістер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108901,4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108901,4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108901,4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Аудандыұ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-4919,8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877"/>
        <w:gridCol w:w="1209"/>
        <w:gridCol w:w="3448"/>
        <w:gridCol w:w="3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827"/>
        <w:gridCol w:w="3356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30"/>
        <w:gridCol w:w="189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қосымша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Субвенциялар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ТАПШЫЛЫҒЫНҚАРЖЫЛАНДЫРУ 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Субвенциялар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Субвенциялар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қосымша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Құйған ауылдық округінің 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қосымша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Ақбұлақ ауылдық округінің 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 қосымша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30"/>
        <w:gridCol w:w="189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Ақбұлақ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Ақбұлақ ауылдық округінің 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Абай ауылдық округінің 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 қосымша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30"/>
        <w:gridCol w:w="189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Абай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Абай ауылдық округінің 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 қосымша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 қосымша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21320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Балықшы ауылдық округінің 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Төсқайың ауылдық округінің 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 қосымша жаңа редакцияда - Шығыс Қазақстан облысы Күршім аудандық мәслихатының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Төсқайың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Төсқайың ауылдық округінің 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59/2-VI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аудандық мәслихатының күші жойылған кейбір шешiмдерiнiң тiзбесi</w:t>
      </w:r>
    </w:p>
    <w:bookmarkStart w:name="z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"Күршім ауданының ауылдық округтерінің 2020-2022 жылдарға арналған бюджеті туралы" 2019 жылғы 30 желтоқсандағы № 46/2-VI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6654 нөмірімен тіркелген, 2020 жылғы 20 қаңтардағы Қазақстан Республикасының нормативтік құқықтық актілерінің электрондық түрдегі Эталондық бақылау банкінде жарияланған);</w:t>
      </w:r>
    </w:p>
    <w:bookmarkEnd w:id="26"/>
    <w:bookmarkStart w:name="z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"Күршім ауданының ауылдық округтерінің 2020-2022 жылдарға арналған бюджеті туралы" Күршім аудандық мәслихатының 2019 жылғы 30 желтоқсандағы № 46/2-VI шешіміне өзгерістер енгізу туралы" 2020 жылғы 08 сәуірдегі № 48/2-VI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6911 нөмірімен тіркелген және 2020 жылғы 27 сәуірдегі Қазақстан Республикасының нормативтік құқықтық актілерінің электрондық түрдегі Эталондық бақылау банкінде жарияланған);</w:t>
      </w:r>
    </w:p>
    <w:bookmarkEnd w:id="27"/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"Күршім ауданының ауылдық округтерінің 2020-2022 жылдарға арналған бюджеті туралы" Күршім аудандық мәслихатының 2019 жылғы 30 желтоқсандағы № 46/2-VI шешіміне өзгерістер енгізу туралы" 2020 жылғы 16 шілдедегі № 51/2-VI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7408 нөмірімен тіркелген және 2020 жылғы 28 шілдедегі Қазақстан Республикасының нормативтік құқықтық актілерінің электрондық түрдегі Эталондық бақылау банкінде жарияланған);</w:t>
      </w:r>
    </w:p>
    <w:bookmarkEnd w:id="28"/>
    <w:bookmarkStart w:name="z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"Күршім ауданының ауылдық округтерінің 2020-2022 жылдарға арналған бюджеті туралы" Күршім аудандық мәслихатының 2019 жылғы 30 желтоқсандағы № 46/2-VI шешіміне өзгерістер енгізу туралы" 2020 жылғы 11 қыркүйектегі № 53/3-VI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7591 нөмірімен тіркелген және 2020 жылғы 29 қыркүйектегі Қазақстан Республикасының нормативтік құқықтық актілерінің электрондық түрдегі Эталондық бақылау банкінде жарияланған);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"Күршім ауданының ауылдық округтерінің 2020-2022 жылдарға арналған бюджеті туралы" Күршім аудандық мәслихатының 2019 жылғы 30 желтоқсандағы № 46/2-VI шешіміне өзгерістер енгізу туралы" 2020 жылғы 05 қарашадағы № 56/2-VI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7835 нөмірімен тіркелген және 2020 жылғы 20 қарашадағы Қазақстан Республикасының нормативтік құқықтық актілерінің электрондық түрдегі Эталондық бақылау банкінде жарияланған).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