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07a2" w14:textId="09e0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"Күршім ауданы Қалжыр ауылдық округінің Қалжыр ауылына, оның ішінде ауыл тұрғындары Ақатай Қайырбек, Бекжанов Нурбек, Қахарман Тоқан ұйымдастырған табындарға шектеу іс-шараларын белгілеу туралы" Қалжыр ауылдық округі әкімінің 2018 жылғы 25 шілдедегі № 4 шешімнің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ауданы Қалжыр ауылдық округі әкімінің 2020 жылғы 16 наурыздағы № 1 шешімі. Шығыс Қазақстан облысының Әділет департаментінде 2020 жылғы 18 наурызда № 6775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тармағына, Қазақстан Республикасының 2016 жылғы 6 сәуірдегі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шаруашылық Министрлігі ветеринариялық бақылау және қадағалау комитетінің Күршім аудандық аумақтық инспекциясы" мемлекеттік мекемесі басшысының 2019 жылдың 14 қарашадағы № 930 ұсынысы негізінде, Қалжыр ауылдық округі әкімі ШЕШТІ:</w:t>
      </w:r>
    </w:p>
    <w:bookmarkEnd w:id="0"/>
    <w:bookmarkStart w:name="z6" w:id="1"/>
    <w:p>
      <w:pPr>
        <w:spacing w:after="0"/>
        <w:ind w:left="0"/>
        <w:jc w:val="both"/>
      </w:pPr>
      <w:r>
        <w:rPr>
          <w:rFonts w:ascii="Times New Roman"/>
          <w:b w:val="false"/>
          <w:i w:val="false"/>
          <w:color w:val="000000"/>
          <w:sz w:val="28"/>
        </w:rPr>
        <w:t>
      1. Күршім ауданының Қалжыр ауылдық округінің Қалжыр ауылына, оның ішінде ауыл тұрғындары Ақатай Қайырбек, Бекжанов Нурбек, Қахарман Тоқан ұйымдастырған табындарында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іс-шаралары тоқтатылсын.</w:t>
      </w:r>
    </w:p>
    <w:bookmarkEnd w:id="1"/>
    <w:bookmarkStart w:name="z7" w:id="2"/>
    <w:p>
      <w:pPr>
        <w:spacing w:after="0"/>
        <w:ind w:left="0"/>
        <w:jc w:val="both"/>
      </w:pPr>
      <w:r>
        <w:rPr>
          <w:rFonts w:ascii="Times New Roman"/>
          <w:b w:val="false"/>
          <w:i w:val="false"/>
          <w:color w:val="000000"/>
          <w:sz w:val="28"/>
        </w:rPr>
        <w:t xml:space="preserve">
      2. Қалжыр ауылдық округі әкімінің 2018 жылғы 25 шілдесіндегі "Күршім ауданы Қалжыр ауылдық округі Қалжыр ауылына, оның ішінде ауыл тұрғындары Ақатай Қайырбек, Бекжанов Нурбек, Қахарман Тоқан ұйымдастырған табындарға шектеу іс-шараларын белгілеу туралы" (нормативтік-құқықтық актілерді мемлекеттік тіркеу тізілімінде 2018 жылғы 30 шілдеде № 5-14-170 болып тіркелінген, Қазақстан Республикасының нормативтік-құқықтық актілерінің Эталондық бақылау банкінде электрондық түрде 2018 жылы 3 тамызда жарияланған) № 4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"Қалжыр ауылдық округі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ресми жарияланғаннан кейін осы шешімді Күршім ауданы әкімдігінің интернет-ресурсына орналастыруын қамтамасыз етсін.</w:t>
      </w:r>
    </w:p>
    <w:bookmarkStart w:name="z9" w:id="4"/>
    <w:p>
      <w:pPr>
        <w:spacing w:after="0"/>
        <w:ind w:left="0"/>
        <w:jc w:val="both"/>
      </w:pPr>
      <w:r>
        <w:rPr>
          <w:rFonts w:ascii="Times New Roman"/>
          <w:b w:val="false"/>
          <w:i w:val="false"/>
          <w:color w:val="000000"/>
          <w:sz w:val="28"/>
        </w:rPr>
        <w:t>
      4. Осы шешімнің орындалуына бақылау жасауды өзіме қалдырамын.</w:t>
      </w:r>
    </w:p>
    <w:bookmarkEnd w:id="4"/>
    <w:bookmarkStart w:name="z10"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Қалжыр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Мукушев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