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6601" w14:textId="d676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Биғаш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44-4 шешімі. Шығыс Қазақстан облысының Әділет департаментінде 2020 жылғы 16 қаңтарда № 6543 болып тіркелді. Күші жойылды - Шығыс Қазақстан облысы Көкпекті аудандық мәслихатының 2020 жылғы 29 желтоқсандағы № 56-4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Биғаш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51 198,6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1 017,0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49 778,0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51 198,6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000000"/>
          <w:sz w:val="28"/>
        </w:rPr>
        <w:t>№ 51-5/2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ауылдық округ бюджетінде аудандық бюджеттен 8 151,0 мың теңге сомасында ағымдағы нысаналы трансферттер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Биғаш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51-5/2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51 198,6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Биғаш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317"/>
        <w:gridCol w:w="1215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(мың 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мерзімде күтіп ұстауға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