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caf43" w14:textId="18caf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2020-2022 жылдарға арналған Құлынжон ауылдық округінің бюджеті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Көкпекті аудандық мәслихатының 2020 жылғы 6 қаңтардағы № 44-7 шешімі. Шығыс Қазақстан облысының Әділет департаментінде 2020 жылғы 16 қаңтарда № 6546 болып тіркелді. Күші жойылды - Шығыс Қазақстан облысы Көкпекті аудандық мәслихатының 2020 жылғы 29 желтоқсандағы № 56-7 шешімімен</w:t>
      </w:r>
    </w:p>
    <w:p>
      <w:pPr>
        <w:spacing w:after="0"/>
        <w:ind w:left="0"/>
        <w:jc w:val="both"/>
      </w:pPr>
      <w:bookmarkStart w:name="z9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Көкпекті аудандық мәслихатының 29.12.2020 № 56-7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ff0000"/>
          <w:sz w:val="28"/>
        </w:rPr>
        <w:t>01.01.2021 бастап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ЗҚАИ-ның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Құжаттың мәтінінде түпнұсқаның пунктуациясы мен орфографиясы сақталған.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73-1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тармағының 1) тармақшасына, Көкпекті аудандық мәслихатының 2019 жылғы 23 желтоқсандағы № 43-2 "2020-2022 жылдарға арналған Көкпекті аудандық бюджет туралы" (нормативтік құқықтық актілердің мемлекеттік тіркеу Тізілімінде № 6472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Көкпекті аудандық мәслихаты ШЕШІМ ҚАБЫЛДАДЫ: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2020-2022 жылдарға арналған Құлынжон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 бекітілсін: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97 333,0 мың теңге: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2 662,0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926,0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93 745,0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97 333,0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– 0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Шығыс Қазақстан облысы Көкпекті аудандық мәслихатының 07.10.2020 </w:t>
      </w:r>
      <w:r>
        <w:rPr>
          <w:rFonts w:ascii="Times New Roman"/>
          <w:b w:val="false"/>
          <w:i w:val="false"/>
          <w:color w:val="000000"/>
          <w:sz w:val="28"/>
        </w:rPr>
        <w:t>№ 51-5/5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4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2020 жылға ауылдық округ бюджетінде аудандық бюджеттен 388,0 мың теңге сомасында ағымдағы нысаналы трансферттер ескерілсін.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5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2020 жылға арналған ауылдық округ бюджетінің ағымдағы бюджеттік бағдарламаларының тізбесі бекітілсін.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2020 жылғы 1 қаңтардан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Бойков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Көкпекті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Сарманов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Көкпекті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6 қаңтары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44-7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Құлынжон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Шығыс Қазақстан облысы Көкпекті аудандық мәслихатының 07.10.2020 </w:t>
      </w:r>
      <w:r>
        <w:rPr>
          <w:rFonts w:ascii="Times New Roman"/>
          <w:b w:val="false"/>
          <w:i w:val="false"/>
          <w:color w:val="ff0000"/>
          <w:sz w:val="28"/>
        </w:rPr>
        <w:t>№ 51-5/5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97 333,0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93 745,0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93 745,0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93 745,0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97 333,0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64 345,0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64 345,0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64 345,0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59 316,0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32 044,8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32 044,8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32 044,8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Көкпекті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6 қаңтары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44-7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Құлынжон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21 650,0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18 978,0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18 978,0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18 978,0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Көкпекті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6 қаңтары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44-7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Құлынжон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22 516,0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19 749,0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19 749,0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19 749,0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22 516,0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20 116,0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20 116,0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20 116,0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19 016,0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Көкпекті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6 қаңтары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44-7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аудандық бюджеттен берілетін ағымдағы нысаналы трансферттер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 (мың теңге)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Жолдарды қысқы мерзімде күтіп ұстауға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Көкпекті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6 қаңтары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44-7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5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бюджеттік бағдарламалар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түсетiн трансферттер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