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be21" w14:textId="1b4b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Мариногорка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44-9 шешімі. Шығыс Қазақстан облысының Әділет департаментінде 2020 жылғы 16 қаңтарда № 6547 болып тіркелді. Күші жойылды - Шығыс Қазақстан облысы Көкпекті аудандық мәслихатының 2020 жылғы 29 желтоқсандағы № 56-9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55 635,8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1 439,0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51-5/7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6 082,0 мың теңге сомасында ағымдағы нысаналы трансферттер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Мариногорка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51-5/7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9946"/>
        <w:gridCol w:w="1510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