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c4d8" w14:textId="249c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Шұғылбай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44-18 шешімі. Шығыс Қазақстан облысының Әділет департаментінде 2020 жылғы 16 қаңтарда № 6552 болып тіркелді. Күші жойылды - Шығыс Қазақстан облысы Көкпекті аудандық мәслихатының 2020 жылғы 29 желтоқсандағы № 56-18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Шұғылбай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34 926,0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32 904,0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23.12.2020 </w:t>
      </w:r>
      <w:r>
        <w:rPr>
          <w:rFonts w:ascii="Times New Roman"/>
          <w:b w:val="false"/>
          <w:i w:val="false"/>
          <w:color w:val="000000"/>
          <w:sz w:val="28"/>
        </w:rPr>
        <w:t>№ 54-8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аудандық бюджеттен 5 076,0 мың теңге сомасында ағымдағы нысаналы трансферттер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Шұғылбай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54-8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Шұғылбай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Шұғылбай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3026"/>
        <w:gridCol w:w="7329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мерзімде күтіп ұстауға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5 076,0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1863"/>
        <w:gridCol w:w="6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