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f270" w14:textId="b88f2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Үлкенбөкен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6 қаңтардағы № 44-16 шешімі. Шығыс Қазақстан облысының Әділет департаментінде 2020 жылғы 16 қаңтарда № 6554 болып тіркелді. Күші жойылды - Шығыс Қазақстан облысы Көкпекті аудандық мәслихатының 2020 жылғы 29 желтоқсандағы № 56-16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29.12.2020 </w:t>
      </w:r>
      <w:r>
        <w:rPr>
          <w:rFonts w:ascii="Times New Roman"/>
          <w:b w:val="false"/>
          <w:i w:val="false"/>
          <w:color w:val="ff0000"/>
          <w:sz w:val="28"/>
        </w:rPr>
        <w:t>№ 56-16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Көкпекті аудандық мәслихатының 2019 жылғы 23 желтоқсандағы № 43-2 "2020-2022 жылдарға арналған Көкпекті аудандық бюджет туралы" (нормативтік құқықтық актілердің мемлекеттік тіркеу Тізілімінде № 6472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Үлкенбөкен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64 139,8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61 505,0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64 139,8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Көкпекті аудандық мәслихатының 23.12.2020 </w:t>
      </w:r>
      <w:r>
        <w:rPr>
          <w:rFonts w:ascii="Times New Roman"/>
          <w:b w:val="false"/>
          <w:i w:val="false"/>
          <w:color w:val="000000"/>
          <w:sz w:val="28"/>
        </w:rPr>
        <w:t>№ 54-6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ауылдық округ бюджетінде облыстық бюджеттен 10 500,0 мың теңге сомасында ағымдағы нысаналы трансферттер ескерілсін.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ауылдық округ бюджетінде аудандық бюджеттен 120,0 мың теңге сомасында ағымдағы нысаналы трансферттер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арналған ауылдық округ бюджетінің ағымдағы бюджеттік бағдарламаларының тізбесі бекітілсін.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Бойков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Үлкенбөкен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Көкпекті аудандық мәслихатының 23.12.2020 </w:t>
      </w:r>
      <w:r>
        <w:rPr>
          <w:rFonts w:ascii="Times New Roman"/>
          <w:b w:val="false"/>
          <w:i w:val="false"/>
          <w:color w:val="ff0000"/>
          <w:sz w:val="28"/>
        </w:rPr>
        <w:t>№ 54-6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25"/>
        <w:gridCol w:w="1126"/>
        <w:gridCol w:w="4055"/>
        <w:gridCol w:w="4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64 139,8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61 505,0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61 505,0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64 139,8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48 777,8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48 777,8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48 777,8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48 777,8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14 382,0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11 332,0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11 332,0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11 332,0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44-16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Үлкенбөкен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25"/>
        <w:gridCol w:w="1126"/>
        <w:gridCol w:w="4055"/>
        <w:gridCol w:w="4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22 428,0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2 591,0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2 591,0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2 236,0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19 817,0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19 817,0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22 428,0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44-16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Үлкенбөкен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25"/>
        <w:gridCol w:w="1126"/>
        <w:gridCol w:w="4055"/>
        <w:gridCol w:w="4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23 325,0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20 625,0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20 625,0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21 125,0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21 125,0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21 125,0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44-16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берілетін ағымдағы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0"/>
        <w:gridCol w:w="3693"/>
        <w:gridCol w:w="5787"/>
      </w:tblGrid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  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ауылына блоктік-модульдік станция сатып алу және орнатуға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44-16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берілетін ағымдағы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7"/>
        <w:gridCol w:w="2899"/>
        <w:gridCol w:w="5474"/>
      </w:tblGrid>
      <w:tr>
        <w:trPr>
          <w:trHeight w:val="30" w:hRule="atLeast"/>
        </w:trPr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  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мерзімде күтіп ұстауға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44-16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3"/>
        <w:gridCol w:w="1863"/>
        <w:gridCol w:w="1863"/>
        <w:gridCol w:w="6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786"/>
        <w:gridCol w:w="1658"/>
        <w:gridCol w:w="1221"/>
        <w:gridCol w:w="74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