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a258" w14:textId="aada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31 наурыздағы № 45-6/2 шешімі. Шығыс Қазақстан облысының Әділет департаментінде 2020 жылғы 14 сәуірде № 6896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Абай облысы Көкпекті аудандық мәслихатының 06.10.2022 </w:t>
      </w:r>
      <w:r>
        <w:rPr>
          <w:rFonts w:ascii="Times New Roman"/>
          <w:b w:val="false"/>
          <w:i w:val="false"/>
          <w:color w:val="ff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Көкпекті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06.10.2022 </w:t>
      </w:r>
      <w:r>
        <w:rPr>
          <w:rFonts w:ascii="Times New Roman"/>
          <w:b w:val="false"/>
          <w:i w:val="false"/>
          <w:color w:val="00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Көкпекті аудандық мәслихатының 06.10.2022 </w:t>
      </w:r>
      <w:r>
        <w:rPr>
          <w:rFonts w:ascii="Times New Roman"/>
          <w:b w:val="false"/>
          <w:i w:val="false"/>
          <w:color w:val="00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Бойков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45-6/2 шешіміне 1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бұрышындағы мәтін жаңа редакцияда - Абай облысы Көкпекті аудандық мәслихатының 06.10.2022 </w:t>
      </w:r>
      <w:r>
        <w:rPr>
          <w:rFonts w:ascii="Times New Roman"/>
          <w:b w:val="false"/>
          <w:i w:val="false"/>
          <w:color w:val="ff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3"/>
    <w:p>
      <w:pPr>
        <w:spacing w:after="0"/>
        <w:ind w:left="0"/>
        <w:jc w:val="left"/>
      </w:pPr>
      <w:r>
        <w:rPr>
          <w:rFonts w:ascii="Times New Roman"/>
          <w:b/>
          <w:i w:val="false"/>
          <w:color w:val="000000"/>
        </w:rPr>
        <w:t xml:space="preserve"> Көкпекті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1-қосымша жаңа редакцияда - Абай облысы Көкпекті аудандық мәслихатының 06.10.2022 </w:t>
      </w:r>
      <w:r>
        <w:rPr>
          <w:rFonts w:ascii="Times New Roman"/>
          <w:b w:val="false"/>
          <w:i w:val="false"/>
          <w:color w:val="ff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both"/>
      </w:pPr>
      <w:r>
        <w:rPr>
          <w:rFonts w:ascii="Times New Roman"/>
          <w:b w:val="false"/>
          <w:i w:val="false"/>
          <w:color w:val="000000"/>
          <w:sz w:val="28"/>
        </w:rPr>
        <w:t>
      1. Тұрғын үй көмегі жергілікті бюджет қаражаты есебінен Көкпекті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Абай облысы Көкпекті аудандық мәслихатының 12.07.2023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5"/>
    <w:p>
      <w:pPr>
        <w:spacing w:after="0"/>
        <w:ind w:left="0"/>
        <w:jc w:val="both"/>
      </w:pPr>
      <w:r>
        <w:rPr>
          <w:rFonts w:ascii="Times New Roman"/>
          <w:b w:val="false"/>
          <w:i w:val="false"/>
          <w:color w:val="000000"/>
          <w:sz w:val="28"/>
        </w:rPr>
        <w:t>
      2. Тұрғын үй көмегін тағайындау "Абай облысы Көкпекті ауданының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5"/>
    <w:bookmarkStart w:name="z34" w:id="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6"/>
    <w:bookmarkStart w:name="z35"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37"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8"/>
    <w:bookmarkStart w:name="z38"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корпорацияға (бұдан әрі – Мемлекеттік корпорация) және/немесе "электрондық үкімет" веб-порталына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40"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0"/>
    <w:bookmarkStart w:name="z41"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1"/>
    <w:bookmarkStart w:name="z42" w:id="1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2020 жылғы 31 наурыздағы </w:t>
            </w:r>
            <w:r>
              <w:br/>
            </w:r>
            <w:r>
              <w:rPr>
                <w:rFonts w:ascii="Times New Roman"/>
                <w:b w:val="false"/>
                <w:i w:val="false"/>
                <w:color w:val="000000"/>
                <w:sz w:val="20"/>
              </w:rPr>
              <w:t>№ 45-6/2 шешіміне 2-қосымша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бұрышындағы мәтін жаңа редакцияда - Абай облысы Көкпекті аудандық мәслихатының 06.10.2022 </w:t>
      </w:r>
      <w:r>
        <w:rPr>
          <w:rFonts w:ascii="Times New Roman"/>
          <w:b w:val="false"/>
          <w:i w:val="false"/>
          <w:color w:val="ff0000"/>
          <w:sz w:val="28"/>
        </w:rPr>
        <w:t>№ 24-5/3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93" w:id="13"/>
    <w:p>
      <w:pPr>
        <w:spacing w:after="0"/>
        <w:ind w:left="0"/>
        <w:jc w:val="left"/>
      </w:pPr>
      <w:r>
        <w:rPr>
          <w:rFonts w:ascii="Times New Roman"/>
          <w:b/>
          <w:i w:val="false"/>
          <w:color w:val="000000"/>
        </w:rPr>
        <w:t xml:space="preserve"> Көкпекті аудандық мәслихатының кейбір күші жойылған шешімдерінің тізбесі</w:t>
      </w:r>
    </w:p>
    <w:bookmarkEnd w:id="13"/>
    <w:bookmarkStart w:name="z89" w:id="14"/>
    <w:p>
      <w:pPr>
        <w:spacing w:after="0"/>
        <w:ind w:left="0"/>
        <w:jc w:val="both"/>
      </w:pPr>
      <w:r>
        <w:rPr>
          <w:rFonts w:ascii="Times New Roman"/>
          <w:b w:val="false"/>
          <w:i w:val="false"/>
          <w:color w:val="000000"/>
          <w:sz w:val="28"/>
        </w:rPr>
        <w:t xml:space="preserve">
      1. Көкпекті аудандық мәслихатының 2016 жылғы 2 тамыздағы № 5-3/1 "Тұрғын үй көмегін көрсетудің мөлшерін және тәртібін айқындау Қағидасын бекіту туралы" (нормативтік құқықтық актілерді мемлекеттік тіркеу Тізілімінде № 4650 болып тіркелген, 2016 жылғы 25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90" w:id="15"/>
    <w:p>
      <w:pPr>
        <w:spacing w:after="0"/>
        <w:ind w:left="0"/>
        <w:jc w:val="both"/>
      </w:pPr>
      <w:r>
        <w:rPr>
          <w:rFonts w:ascii="Times New Roman"/>
          <w:b w:val="false"/>
          <w:i w:val="false"/>
          <w:color w:val="000000"/>
          <w:sz w:val="28"/>
        </w:rPr>
        <w:t xml:space="preserve">
      2. Көкпекті аудандық мәслихатының 2017 жылғы 27 маусымдағы № 13-6/1 "Көкпекті аудандық мәслихатының 2016 жылғы 2 тамыздағы № 5-3/1 "Тұрғын үй көмегін көрсетудің мөлшерін және тәртібін айқындау Қағидасын бекіту туралы" шешіміне өзгерістер енгізу туралы" (нормативтік құқықтық актілерді мемлекеттік тіркеу Тізілімінде № 5122 болып тіркелген, 2017 жылғы 25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91" w:id="16"/>
    <w:p>
      <w:pPr>
        <w:spacing w:after="0"/>
        <w:ind w:left="0"/>
        <w:jc w:val="both"/>
      </w:pPr>
      <w:r>
        <w:rPr>
          <w:rFonts w:ascii="Times New Roman"/>
          <w:b w:val="false"/>
          <w:i w:val="false"/>
          <w:color w:val="000000"/>
          <w:sz w:val="28"/>
        </w:rPr>
        <w:t xml:space="preserve">
      3. Көкпекті аудандық мәслихатының 2018 жылғы 3 қазандағы № 26-5/2 "Көкпекті аудандық мәслихатының 2016 жылғы 2 тамыздағы № 5-3/1 "Тұрғын үй көмегін көрсетудің мөлшерін және тәртібін айқындау Қағидасын бекіту туралы" шешіміне өзгерістер енгізу туралы" (нормативтік құқықтық актілерді мемлекеттік тіркеу Тізілімінде № 5-15-127 болып тіркелген, 2018 жылғы 6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92" w:id="17"/>
    <w:p>
      <w:pPr>
        <w:spacing w:after="0"/>
        <w:ind w:left="0"/>
        <w:jc w:val="both"/>
      </w:pPr>
      <w:r>
        <w:rPr>
          <w:rFonts w:ascii="Times New Roman"/>
          <w:b w:val="false"/>
          <w:i w:val="false"/>
          <w:color w:val="000000"/>
          <w:sz w:val="28"/>
        </w:rPr>
        <w:t xml:space="preserve">
      4. Көкпекті аудандық мәслихатының 2019 жылғы 25 қазандағы № 40-5/1 "Көкпекті аудандық мәслихатының 2016 жылғы 2 тамыздағы № 5-3/1 "Тұрғын үй көмегін көрсетудің мөлшерін және тәртібін айқындау Қағидасын бекіту туралы" шешіміне өзгерістер енгізу туралы" (нормативтік құқықтық актілерді мемлекеттік тіркеу Тізілімінде № 6293 болып тіркелген, 2019 жылғы 25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