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edba" w14:textId="583e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44-10 "2020-2022 жылдарға арналған Миролюбовка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46-10 шешімі. Шығыс Қазақстан облысының Әділет департаментінде 2020 жылғы 27 сәуірде № 7010 болып тіркелді. Күші жойылды - Шығыс Қазақстан облысы Көкпекті аудандық мәслихатының 2020 жылғы 29 желтоқсандағы № 56-10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44-10 "2020-2022 жылдарға арналған Миролюбовка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6548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Миролюбовка ауылдық округінің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19 000,1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сәуірі № 46-10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