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e4f9" w14:textId="a2de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44-17 "2020-2022 жылдарға арналған Үлгілімалшы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46-17 шешімі. Шығыс Қазақстан облысының Әділет департаментінде 2020 жылғы 27 сәуірде № 7017 болып тіркелді. Күші жойылды - Шығыс Қазақстан облысы Көкпекті аудандық мәслихатының 2020 жылғы 29 желтоқсандағы № 56-17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44-17 "2020-2022 жылдарға арналған Үлгілімалшы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6665 тіркелген, 2020 жылғы 29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Үлгілімалшы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109 669,5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108 313,0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109 669,5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Үлгілімалшы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071"/>
        <w:gridCol w:w="3860"/>
        <w:gridCol w:w="5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109 669,5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78 280,5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