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395e9" w14:textId="3039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2020 жылға Көкпекті ауданы бойынша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ауданы әкімдігінің 2020 жылғы 5 мамырдағы № 156 қаулысы. Шығыс Қазақстан облысының Әділет департаментінде 2020 жылғы 6 мамырда № 7042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2007 жылғы 27 шілдедегі "Білім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 тармағының 8-1) тармақшасына,Қазақстан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Көкпекті ауданының әкімдігі ҚАУЛЫ ЕТЕДІ: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Көкпекті ауданы бойынша 2020 жылға мектепке дейінгі тәрбие мен оқытуға мемлекеттік білім беру тапсырысын, ата-ана төлемақысының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ауданы әкімдігінің 2018 жылғы 5 сәуірдегі № 83 "Мектепке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тізілімде № 5-15-112 болып тіркелген, Қазақстан Республикасының нормативтік құқықтық актілерінің эталондық бақылау банкінде 2018 жылғы 11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Көкпекті ауданы әкімдігінің 2019 жылғы 27 қарашасындағы № 369 "2019 жылға Көкпекті ауданы бойынша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тізілімде № 6390 болып тіркелген, Қазақстан республикасының нормативтік құқықтық актілерінің эталондық бақылау банкінде 2019 жылғы 19 желтоқсанда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күштері жойылды деп танылсын.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"Көкпекті ауданының білім бөлімі" мемлекеттік мекемесі Қазақстан Республикасының заңнамасында белгіленген тәртіппен қамтамасыз етеді: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 Шығыс Қазақстан облысының Әділет Департаментінде мемлекеттік тіркеуден өткізуді;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 мемлекеттік тіркеуден өткеннен кейін күнтізбелік он күн ішінде оның көшірмелерін Көкпекті ауданының аумағында таратылатын мерзімдік басылымдарға ресми жариялау үшін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қаулы ресми жарияланғаннан кейін Көкпекті ауданы әкімінің интернет-ресурсында орналастырылуын.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орындалуына бақылау жасау Көкпекті ауданы әкімінің орынбасары Марат Капарович Темиржановқа жүктелсін.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оның алғашқы ресми жарияланған күннен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Көкпекті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2020 жылғы "5" мамырдағы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156 қаулысына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Көкпекті ауданы бойынша мектепке дейінгі тәрбие мен оқытуға мемлекеттік білім беру тапсырыс, ата-ана төлемақысының мөлшері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9"/>
        <w:gridCol w:w="3145"/>
        <w:gridCol w:w="1112"/>
        <w:gridCol w:w="674"/>
        <w:gridCol w:w="1112"/>
        <w:gridCol w:w="674"/>
        <w:gridCol w:w="1698"/>
        <w:gridCol w:w="3066"/>
      </w:tblGrid>
      <w:tr>
        <w:trPr>
          <w:trHeight w:val="30" w:hRule="atLeast"/>
        </w:trPr>
        <w:tc>
          <w:tcPr>
            <w:tcW w:w="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 атауы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Тәрбиенушілер саны, (адам)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Айына бір тәрбиенушінің мектепке дейінгі тәрбие мен оқытуға мемлекеттік білім беру тапсырысының көлемі, теңге</w:t>
            </w:r>
          </w:p>
        </w:tc>
        <w:tc>
          <w:tcPr>
            <w:tcW w:w="30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Ата-ананың ақы төлеу мөлшері айына,теңге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емес күн болатын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 күн болатын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білім бөлімі" мемлекеттік мекемесінің "Шуақты Шұғыла" балабақшасы коммуналдық мемлекеттік қазыналық кәсіпорыны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 аралығында - 9800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білім бөлімі" мемлекеттік мекемесінің "Дәншік" балабақшасы коммуналдық мемлекеттік қазыналық кәсіпорыны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жасқа дейін – 9000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3-6 жас аралығында – 9800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білім бөлімі" мемлекеттік мекемесінің "Көкпекті-Толағайы" балабақшасы коммуналдық мемлекеттік қазыналық кәсіпорыны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9800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 Сарсенбаева И.М. "Ерке-Нұр" жеке меншік балабақшасы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9800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Дара кәсіпкер Далелов Қ.Қ. "Өрнек" жеке меншік балабақшасы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9800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"Елим-ай" Шаруа қожалығы Бөбек-Лүпілі жеке меншік балабақшасы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– 9800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білім бөлімі" мемлекеттік мекемесінің "Балерке" балабақшасы коммуналдық мемлекеттік қазыналық кәсіпорыны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- 9800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білім бөлімі" мемлекеттік мекемесінің "Аққала ауылының метеп-балабақша кешені" коммуналдық мемлекеттік мекемесі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- 8500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білім бөлімі" мемлекеттік мекемесінің "Үлкенбокен мектеп балабақша кешені" коммуналдық мемлекеттік мекемесі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- 8000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- 8500</w:t>
            </w:r>
          </w:p>
        </w:tc>
      </w:tr>
      <w:tr>
        <w:trPr>
          <w:trHeight w:val="30" w:hRule="atLeast"/>
        </w:trPr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"Көкпекті ауданының білім бөлімі" мемлекеттік мекемесінің "Абай атындағы мектеп-балабақша кешені" коммуналдық мемлекеттік мекемесі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34701</w:t>
            </w:r>
          </w:p>
        </w:tc>
        <w:tc>
          <w:tcPr>
            <w:tcW w:w="3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 -8000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3-6 жас аралығында - 8500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