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bda36" w14:textId="febda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аудандық мәслихатының 2019 жылғы 23 желтоқсандағы № 43-2 "2020-2022 жылдарға арналған Көкпекті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2020 жылғы 30 сәуірдегі № 47-2 шешімі. Шығыс Қазақстан облысының Әділет департаментінде 2020 жылғы 15 мамырда № 7069 болып тіркелді. Күші жойылды - Шығыс Қазақстан облысы Көкпекті аудандық мәслихатының 2020 жылғы 25 желтоқсандағы № 55-2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Көкпекті аудандық мәслихатының 25.12.2020 </w:t>
      </w:r>
      <w:r>
        <w:rPr>
          <w:rFonts w:ascii="Times New Roman"/>
          <w:b w:val="false"/>
          <w:i w:val="false"/>
          <w:color w:val="ff0000"/>
          <w:sz w:val="28"/>
        </w:rPr>
        <w:t>№ 55-2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 тармағының 1) тармақшасына, Шығыс Қазақстан облыстық мәслихатының 2020 жылғы 22 сәуірдегі № 38/424-VI "2020-2022 жылдарға арналған облыстық бюджет туралы" Шығыс Қазақстан облыстық мәслихатының 2019 жылғы 13 желтоқсандағы № 35/389-VI шешіміне өзгерістер енгізу туралы" (нормативтік құқықтық актілердің мемлекеттік тіркеу Тізілімінде № 6993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Көкпекті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Көкпекті аудандық мәслихатының 2019 жылғы 23 желтоқсандағы № 43-2 "2020-2022 жылдарға арналған Көкпекті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6472 тіркелген, 2020 жылғы 13 қаңтарда Қазақстан Республикасы нормативтік құқықтық актілерінің электрондық түрдегі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қосымшаға</w:t>
      </w:r>
      <w:r>
        <w:rPr>
          <w:rFonts w:ascii="Times New Roman"/>
          <w:b w:val="false"/>
          <w:i w:val="false"/>
          <w:color w:val="000000"/>
          <w:sz w:val="28"/>
        </w:rPr>
        <w:t xml:space="preserve"> сәйкес, оның ішінде 2020 жылға мынадай көлемде бекітілсін:</w:t>
      </w:r>
    </w:p>
    <w:p>
      <w:pPr>
        <w:spacing w:after="0"/>
        <w:ind w:left="0"/>
        <w:jc w:val="both"/>
      </w:pPr>
      <w:r>
        <w:rPr>
          <w:rFonts w:ascii="Times New Roman"/>
          <w:b w:val="false"/>
          <w:i w:val="false"/>
          <w:color w:val="000000"/>
          <w:sz w:val="28"/>
        </w:rPr>
        <w:t>
      1) кірістер – 11 916 558,6 мың теңге:</w:t>
      </w:r>
    </w:p>
    <w:p>
      <w:pPr>
        <w:spacing w:after="0"/>
        <w:ind w:left="0"/>
        <w:jc w:val="both"/>
      </w:pPr>
      <w:r>
        <w:rPr>
          <w:rFonts w:ascii="Times New Roman"/>
          <w:b w:val="false"/>
          <w:i w:val="false"/>
          <w:color w:val="000000"/>
          <w:sz w:val="28"/>
        </w:rPr>
        <w:t>
      салықтық түсімдер – 780 198,0 мың теңге;</w:t>
      </w:r>
    </w:p>
    <w:p>
      <w:pPr>
        <w:spacing w:after="0"/>
        <w:ind w:left="0"/>
        <w:jc w:val="both"/>
      </w:pPr>
      <w:r>
        <w:rPr>
          <w:rFonts w:ascii="Times New Roman"/>
          <w:b w:val="false"/>
          <w:i w:val="false"/>
          <w:color w:val="000000"/>
          <w:sz w:val="28"/>
        </w:rPr>
        <w:t>
      салықтық емес түсімдер – 17 605,0 мың теңге;</w:t>
      </w:r>
    </w:p>
    <w:p>
      <w:pPr>
        <w:spacing w:after="0"/>
        <w:ind w:left="0"/>
        <w:jc w:val="both"/>
      </w:pPr>
      <w:r>
        <w:rPr>
          <w:rFonts w:ascii="Times New Roman"/>
          <w:b w:val="false"/>
          <w:i w:val="false"/>
          <w:color w:val="000000"/>
          <w:sz w:val="28"/>
        </w:rPr>
        <w:t>
      негізгі капиталды сатудан түсетін түсімдер – 20 005,0 мың теңге;</w:t>
      </w:r>
    </w:p>
    <w:p>
      <w:pPr>
        <w:spacing w:after="0"/>
        <w:ind w:left="0"/>
        <w:jc w:val="both"/>
      </w:pPr>
      <w:r>
        <w:rPr>
          <w:rFonts w:ascii="Times New Roman"/>
          <w:b w:val="false"/>
          <w:i w:val="false"/>
          <w:color w:val="000000"/>
          <w:sz w:val="28"/>
        </w:rPr>
        <w:t>
      трансферттер түсімі – 11 098 750,6 мың теңге;</w:t>
      </w:r>
    </w:p>
    <w:p>
      <w:pPr>
        <w:spacing w:after="0"/>
        <w:ind w:left="0"/>
        <w:jc w:val="both"/>
      </w:pPr>
      <w:r>
        <w:rPr>
          <w:rFonts w:ascii="Times New Roman"/>
          <w:b w:val="false"/>
          <w:i w:val="false"/>
          <w:color w:val="000000"/>
          <w:sz w:val="28"/>
        </w:rPr>
        <w:t>
      2) шығындар – 11 996 770,2 мың теңге;</w:t>
      </w:r>
    </w:p>
    <w:p>
      <w:pPr>
        <w:spacing w:after="0"/>
        <w:ind w:left="0"/>
        <w:jc w:val="both"/>
      </w:pPr>
      <w:r>
        <w:rPr>
          <w:rFonts w:ascii="Times New Roman"/>
          <w:b w:val="false"/>
          <w:i w:val="false"/>
          <w:color w:val="000000"/>
          <w:sz w:val="28"/>
        </w:rPr>
        <w:t>
      3) таза бюджеттік кредиттеу – 1 042 273,0 мың теңге:</w:t>
      </w:r>
    </w:p>
    <w:p>
      <w:pPr>
        <w:spacing w:after="0"/>
        <w:ind w:left="0"/>
        <w:jc w:val="both"/>
      </w:pPr>
      <w:r>
        <w:rPr>
          <w:rFonts w:ascii="Times New Roman"/>
          <w:b w:val="false"/>
          <w:i w:val="false"/>
          <w:color w:val="000000"/>
          <w:sz w:val="28"/>
        </w:rPr>
        <w:t>
      бюджеттік кредиттер – 1 070 825,0 мың теңге;</w:t>
      </w:r>
    </w:p>
    <w:p>
      <w:pPr>
        <w:spacing w:after="0"/>
        <w:ind w:left="0"/>
        <w:jc w:val="both"/>
      </w:pPr>
      <w:r>
        <w:rPr>
          <w:rFonts w:ascii="Times New Roman"/>
          <w:b w:val="false"/>
          <w:i w:val="false"/>
          <w:color w:val="000000"/>
          <w:sz w:val="28"/>
        </w:rPr>
        <w:t>
      бюджеттік кредиттерді өтеу – 28 552,0 мың теңге;</w:t>
      </w:r>
    </w:p>
    <w:p>
      <w:pPr>
        <w:spacing w:after="0"/>
        <w:ind w:left="0"/>
        <w:jc w:val="both"/>
      </w:pPr>
      <w:r>
        <w:rPr>
          <w:rFonts w:ascii="Times New Roman"/>
          <w:b w:val="false"/>
          <w:i w:val="false"/>
          <w:color w:val="000000"/>
          <w:sz w:val="28"/>
        </w:rPr>
        <w:t>
      4) қаржы активтерімен операциялар бойынша сальдо – 33 000,0 мың теңге:</w:t>
      </w:r>
    </w:p>
    <w:p>
      <w:pPr>
        <w:spacing w:after="0"/>
        <w:ind w:left="0"/>
        <w:jc w:val="both"/>
      </w:pPr>
      <w:r>
        <w:rPr>
          <w:rFonts w:ascii="Times New Roman"/>
          <w:b w:val="false"/>
          <w:i w:val="false"/>
          <w:color w:val="000000"/>
          <w:sz w:val="28"/>
        </w:rPr>
        <w:t>
      қаржы активтерін сатып алу – 33 000,0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-929 061,4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929 061,4 мың теңге:</w:t>
      </w:r>
    </w:p>
    <w:p>
      <w:pPr>
        <w:spacing w:after="0"/>
        <w:ind w:left="0"/>
        <w:jc w:val="both"/>
      </w:pPr>
      <w:r>
        <w:rPr>
          <w:rFonts w:ascii="Times New Roman"/>
          <w:b w:val="false"/>
          <w:i w:val="false"/>
          <w:color w:val="000000"/>
          <w:sz w:val="28"/>
        </w:rPr>
        <w:t>
      қарыздар түсімі – 1 070 825,0 мың теңге;</w:t>
      </w:r>
    </w:p>
    <w:p>
      <w:pPr>
        <w:spacing w:after="0"/>
        <w:ind w:left="0"/>
        <w:jc w:val="both"/>
      </w:pPr>
      <w:r>
        <w:rPr>
          <w:rFonts w:ascii="Times New Roman"/>
          <w:b w:val="false"/>
          <w:i w:val="false"/>
          <w:color w:val="000000"/>
          <w:sz w:val="28"/>
        </w:rPr>
        <w:t>
      қарыздарды өтеу – 28 552,0 мың теңге;</w:t>
      </w:r>
    </w:p>
    <w:p>
      <w:pPr>
        <w:spacing w:after="0"/>
        <w:ind w:left="0"/>
        <w:jc w:val="both"/>
      </w:pPr>
      <w:r>
        <w:rPr>
          <w:rFonts w:ascii="Times New Roman"/>
          <w:b w:val="false"/>
          <w:i w:val="false"/>
          <w:color w:val="000000"/>
          <w:sz w:val="28"/>
        </w:rPr>
        <w:t>
      бюджет қаражатының пайдаланылатын қалдықтары – 113 211,6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"6. 2020 жылға арналған аудандық бюджетте мұқтаж азаматтардың жеке санаттарына арналған әлеуметтік көмекке облыстық бюджеттен 36 608,0 мың теңге көлемінде ағымдағы нысаналы трансферттер ескерілсін.";</w:t>
      </w:r>
    </w:p>
    <w:bookmarkStart w:name="z9"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жазылсын.</w:t>
      </w:r>
    </w:p>
    <w:bookmarkEnd w:id="2"/>
    <w:bookmarkStart w:name="z10" w:id="3"/>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Дюсембаев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Көкпекті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30 сәуірдегі № 47-2 </w:t>
            </w:r>
            <w:r>
              <w:br/>
            </w:r>
            <w:r>
              <w:rPr>
                <w:rFonts w:ascii="Times New Roman"/>
                <w:b w:val="false"/>
                <w:i w:val="false"/>
                <w:color w:val="000000"/>
                <w:sz w:val="20"/>
              </w:rPr>
              <w:t xml:space="preserve">шешіміне 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23 желтоқсандағы </w:t>
            </w:r>
            <w:r>
              <w:br/>
            </w:r>
            <w:r>
              <w:rPr>
                <w:rFonts w:ascii="Times New Roman"/>
                <w:b w:val="false"/>
                <w:i w:val="false"/>
                <w:color w:val="000000"/>
                <w:sz w:val="20"/>
              </w:rPr>
              <w:t>№ 43-2 шешіміне 1 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590"/>
        <w:gridCol w:w="590"/>
        <w:gridCol w:w="6828"/>
        <w:gridCol w:w="37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11 916 558,6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780 198,0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369 210,0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56 680,0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312 530,0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332 845,0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332 845,0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51 936,0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11 098 750,6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11 098 134,0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11 098 134,0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505"/>
        <w:gridCol w:w="1066"/>
        <w:gridCol w:w="1066"/>
        <w:gridCol w:w="5709"/>
        <w:gridCol w:w="317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11 996 770,2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748 238,2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165 578,0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144 924,0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144 332,0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77 521,6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77 521,6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25 501,6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37 160,0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484 173,6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437 221,6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19 847,0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417 374,6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19 452,8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10 727,8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10 727,8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10 727,8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4 563 015,0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279 254,0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279 254,0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277 318,0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3 896 981,0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3 786 410,0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3 715 697,0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70 713,0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110 571,0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110 571,0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386 780,0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386 780,0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38 334,0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290 619,0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623 651,7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263 833,7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246 657,7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246 657,7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342 364,0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342 364,0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109 027,0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20 081,0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45 799,0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117 039,0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42 725,0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3 929 495,0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371 486,0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356 486,0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356 486,0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3 464 009,0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3 435 509,0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3 435 509,0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471 912,2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178 878,0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178 878,0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178 878,0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42 681,0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42 681,0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25 277,0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82 001,0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62 001,0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54 492,0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168 352,2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131 300,2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11 675,2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119 625,0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93 889,2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55 080,2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20 734,0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20 734,0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34 346,2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13 030,2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20 031,0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20 031,0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20 031,0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18 491,5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18 491,5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18 491,5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18 491,5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336 659,0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335 386,0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335 386,0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275 386,0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537 811,2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37 626,2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37 626,2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37 626,2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500 185,0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142 202,0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142 202,0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67 459,0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67 459,0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276 524,0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276 524,0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651 623,4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651 623,4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651 623,4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49 143,6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233 448,8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344 286,0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24 745,0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1 042 273,0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1 070 825,0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107 366,0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107 366,0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107 366,0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107 366,0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625 539,0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625 539,0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625 539,0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625 539,0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337 920,0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337 920,0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337 920,0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337 920,0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-929 061,4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929 061,4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1 070 825,0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1 070 825,0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1 070 825,0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1 070 825,0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113 211,6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113 211,6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113 211,6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30 сәуірдегі № 47-2 </w:t>
            </w:r>
            <w:r>
              <w:br/>
            </w:r>
            <w:r>
              <w:rPr>
                <w:rFonts w:ascii="Times New Roman"/>
                <w:b w:val="false"/>
                <w:i w:val="false"/>
                <w:color w:val="000000"/>
                <w:sz w:val="20"/>
              </w:rPr>
              <w:t xml:space="preserve">шешіміне 2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2019 жылғы 23 желтоқсандағы </w:t>
            </w:r>
            <w:r>
              <w:br/>
            </w:r>
            <w:r>
              <w:rPr>
                <w:rFonts w:ascii="Times New Roman"/>
                <w:b w:val="false"/>
                <w:i w:val="false"/>
                <w:color w:val="000000"/>
                <w:sz w:val="20"/>
              </w:rPr>
              <w:t>№ 43-2 шешіміне 4 қосымша</w:t>
            </w:r>
          </w:p>
        </w:tc>
      </w:tr>
    </w:tbl>
    <w:p>
      <w:pPr>
        <w:spacing w:after="0"/>
        <w:ind w:left="0"/>
        <w:jc w:val="left"/>
      </w:pPr>
      <w:r>
        <w:rPr>
          <w:rFonts w:ascii="Times New Roman"/>
          <w:b/>
          <w:i w:val="false"/>
          <w:color w:val="000000"/>
        </w:rPr>
        <w:t xml:space="preserve"> 2020 жылға арналған облыстық бюджеттен берілетін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6088"/>
        <w:gridCol w:w="5155"/>
      </w:tblGrid>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шараларды іске асыруға, соның ішінде:</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29 223,0</w:t>
            </w:r>
          </w:p>
        </w:tc>
      </w:tr>
      <w:tr>
        <w:trPr>
          <w:trHeight w:val="30" w:hRule="atLeast"/>
        </w:trPr>
        <w:tc>
          <w:tcPr>
            <w:tcW w:w="0" w:type="auto"/>
            <w:vMerge/>
            <w:tcBorders>
              <w:top w:val="nil"/>
              <w:left w:val="single" w:color="cfcfcf" w:sz="5"/>
              <w:bottom w:val="single" w:color="cfcfcf" w:sz="5"/>
              <w:right w:val="single" w:color="cfcfcf" w:sz="5"/>
            </w:tcBorders>
          </w:tcP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 кәсіптер бойынша жұмыс кадрларын қысқа мерзімді оқытуға</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10 100,0</w:t>
            </w:r>
          </w:p>
        </w:tc>
      </w:tr>
      <w:tr>
        <w:trPr>
          <w:trHeight w:val="30" w:hRule="atLeast"/>
        </w:trPr>
        <w:tc>
          <w:tcPr>
            <w:tcW w:w="0" w:type="auto"/>
            <w:vMerge/>
            <w:tcBorders>
              <w:top w:val="nil"/>
              <w:left w:val="single" w:color="cfcfcf" w:sz="5"/>
              <w:bottom w:val="single" w:color="cfcfcf" w:sz="5"/>
              <w:right w:val="single" w:color="cfcfcf" w:sz="5"/>
            </w:tcBorders>
          </w:tcP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-көшіп-қонуға субсидиялар</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13 800,0</w:t>
            </w:r>
          </w:p>
        </w:tc>
      </w:tr>
      <w:tr>
        <w:trPr>
          <w:trHeight w:val="30" w:hRule="atLeast"/>
        </w:trPr>
        <w:tc>
          <w:tcPr>
            <w:tcW w:w="0" w:type="auto"/>
            <w:vMerge/>
            <w:tcBorders>
              <w:top w:val="nil"/>
              <w:left w:val="single" w:color="cfcfcf" w:sz="5"/>
              <w:bottom w:val="single" w:color="cfcfcf" w:sz="5"/>
              <w:right w:val="single" w:color="cfcfcf" w:sz="5"/>
            </w:tcBorders>
          </w:tcP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тәжірибесіне</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1 193,0</w:t>
            </w:r>
          </w:p>
        </w:tc>
      </w:tr>
      <w:tr>
        <w:trPr>
          <w:trHeight w:val="30" w:hRule="atLeast"/>
        </w:trPr>
        <w:tc>
          <w:tcPr>
            <w:tcW w:w="0" w:type="auto"/>
            <w:vMerge/>
            <w:tcBorders>
              <w:top w:val="nil"/>
              <w:left w:val="single" w:color="cfcfcf" w:sz="5"/>
              <w:bottom w:val="single" w:color="cfcfcf" w:sz="5"/>
              <w:right w:val="single" w:color="cfcfcf" w:sz="5"/>
            </w:tcBorders>
          </w:tcP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және оралмандар үшін тұрғын үй жалдау (жалға алу) бойынша шығындарды өтеуге субсидиялар</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4 130,0</w:t>
            </w:r>
          </w:p>
        </w:tc>
      </w:tr>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саласына, соның ішінде:</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364 197,0</w:t>
            </w:r>
          </w:p>
        </w:tc>
      </w:tr>
      <w:tr>
        <w:trPr>
          <w:trHeight w:val="30" w:hRule="atLeast"/>
        </w:trPr>
        <w:tc>
          <w:tcPr>
            <w:tcW w:w="0" w:type="auto"/>
            <w:vMerge/>
            <w:tcBorders>
              <w:top w:val="nil"/>
              <w:left w:val="single" w:color="cfcfcf" w:sz="5"/>
              <w:bottom w:val="single" w:color="cfcfcf" w:sz="5"/>
              <w:right w:val="single" w:color="cfcfcf" w:sz="5"/>
            </w:tcBorders>
          </w:tcP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үздік орта білім беру ұйымы" әкім грантына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0" w:type="auto"/>
            <w:vMerge/>
            <w:tcBorders>
              <w:top w:val="nil"/>
              <w:left w:val="single" w:color="cfcfcf" w:sz="5"/>
              <w:bottom w:val="single" w:color="cfcfcf" w:sz="5"/>
              <w:right w:val="single" w:color="cfcfcf" w:sz="5"/>
            </w:tcBorders>
          </w:tcP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беруді дамытуға</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1 625,0</w:t>
            </w:r>
          </w:p>
        </w:tc>
      </w:tr>
      <w:tr>
        <w:trPr>
          <w:trHeight w:val="30" w:hRule="atLeast"/>
        </w:trPr>
        <w:tc>
          <w:tcPr>
            <w:tcW w:w="0" w:type="auto"/>
            <w:vMerge/>
            <w:tcBorders>
              <w:top w:val="nil"/>
              <w:left w:val="single" w:color="cfcfcf" w:sz="5"/>
              <w:bottom w:val="single" w:color="cfcfcf" w:sz="5"/>
              <w:right w:val="single" w:color="cfcfcf" w:sz="5"/>
            </w:tcBorders>
          </w:tcP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нысандарын күрделі жөндеуге</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248 594,0</w:t>
            </w:r>
          </w:p>
        </w:tc>
      </w:tr>
      <w:tr>
        <w:trPr>
          <w:trHeight w:val="30" w:hRule="atLeast"/>
        </w:trPr>
        <w:tc>
          <w:tcPr>
            <w:tcW w:w="0" w:type="auto"/>
            <w:vMerge/>
            <w:tcBorders>
              <w:top w:val="nil"/>
              <w:left w:val="single" w:color="cfcfcf" w:sz="5"/>
              <w:bottom w:val="single" w:color="cfcfcf" w:sz="5"/>
              <w:right w:val="single" w:color="cfcfcf" w:sz="5"/>
            </w:tcBorders>
          </w:tcP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нысендарын ағымдағы жөндеуге</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68 988,0</w:t>
            </w:r>
          </w:p>
        </w:tc>
      </w:tr>
      <w:tr>
        <w:trPr>
          <w:trHeight w:val="30" w:hRule="atLeast"/>
        </w:trPr>
        <w:tc>
          <w:tcPr>
            <w:tcW w:w="0" w:type="auto"/>
            <w:vMerge/>
            <w:tcBorders>
              <w:top w:val="nil"/>
              <w:left w:val="single" w:color="cfcfcf" w:sz="5"/>
              <w:bottom w:val="single" w:color="cfcfcf" w:sz="5"/>
              <w:right w:val="single" w:color="cfcfcf" w:sz="5"/>
            </w:tcBorders>
          </w:tcP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кепілді әлеуметтік пакет ауқымында аз қамтылған отбасылардан шыққан балаларға аяқ киім сатып алуға</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күтіп ұстауға</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 нысандарын ағымдағы жөндеуге</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59 625,0</w:t>
            </w:r>
          </w:p>
        </w:tc>
      </w:tr>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жайластыруға, соның ішінде:</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257 000,0</w:t>
            </w:r>
          </w:p>
        </w:tc>
      </w:tr>
      <w:tr>
        <w:trPr>
          <w:trHeight w:val="30" w:hRule="atLeast"/>
        </w:trPr>
        <w:tc>
          <w:tcPr>
            <w:tcW w:w="0" w:type="auto"/>
            <w:vMerge/>
            <w:tcBorders>
              <w:top w:val="nil"/>
              <w:left w:val="single" w:color="cfcfcf" w:sz="5"/>
              <w:bottom w:val="single" w:color="cfcfcf" w:sz="5"/>
              <w:right w:val="single" w:color="cfcfcf" w:sz="5"/>
            </w:tcBorders>
          </w:tcP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деңгейдегі бюджеттегі ауылдық округтерді аббантандыруға</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158 332,0</w:t>
            </w:r>
          </w:p>
        </w:tc>
      </w:tr>
      <w:tr>
        <w:trPr>
          <w:trHeight w:val="30" w:hRule="atLeast"/>
        </w:trPr>
        <w:tc>
          <w:tcPr>
            <w:tcW w:w="0" w:type="auto"/>
            <w:vMerge/>
            <w:tcBorders>
              <w:top w:val="nil"/>
              <w:left w:val="single" w:color="cfcfcf" w:sz="5"/>
              <w:bottom w:val="single" w:color="cfcfcf" w:sz="5"/>
              <w:right w:val="single" w:color="cfcfcf" w:sz="5"/>
            </w:tcBorders>
          </w:tcP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көшелерді жарықтандыру жүйесін пайдалануға және күтіп ұстауға</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35 668,0</w:t>
            </w:r>
          </w:p>
        </w:tc>
      </w:tr>
      <w:tr>
        <w:trPr>
          <w:trHeight w:val="30" w:hRule="atLeast"/>
        </w:trPr>
        <w:tc>
          <w:tcPr>
            <w:tcW w:w="0" w:type="auto"/>
            <w:vMerge/>
            <w:tcBorders>
              <w:top w:val="nil"/>
              <w:left w:val="single" w:color="cfcfcf" w:sz="5"/>
              <w:bottom w:val="single" w:color="cfcfcf" w:sz="5"/>
              <w:right w:val="single" w:color="cfcfcf" w:sz="5"/>
            </w:tcBorders>
          </w:tcP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тазарту блоктік-модульдік станцияларын орнатуға</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инфрақұрылымды дамытуға</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69 567,0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839 612,0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30 сәуірдегі № 47-2 </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2019 жылғы 23 желтоқсандағы </w:t>
            </w:r>
            <w:r>
              <w:br/>
            </w:r>
            <w:r>
              <w:rPr>
                <w:rFonts w:ascii="Times New Roman"/>
                <w:b w:val="false"/>
                <w:i w:val="false"/>
                <w:color w:val="000000"/>
                <w:sz w:val="20"/>
              </w:rPr>
              <w:t>№ 43-2 шешіміне 5 қосымша</w:t>
            </w:r>
          </w:p>
        </w:tc>
      </w:tr>
    </w:tbl>
    <w:p>
      <w:pPr>
        <w:spacing w:after="0"/>
        <w:ind w:left="0"/>
        <w:jc w:val="left"/>
      </w:pPr>
      <w:r>
        <w:rPr>
          <w:rFonts w:ascii="Times New Roman"/>
          <w:b/>
          <w:i w:val="false"/>
          <w:color w:val="000000"/>
        </w:rPr>
        <w:t xml:space="preserve"> 2020 жылға арналған облыстық бюджеттен берілетін нысаналы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6645"/>
        <w:gridCol w:w="4693"/>
      </w:tblGrid>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дамытуға, соның ішінде жобалар бойынша: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434 132,0</w:t>
            </w:r>
          </w:p>
        </w:tc>
      </w:tr>
      <w:tr>
        <w:trPr>
          <w:trHeight w:val="30" w:hRule="atLeast"/>
        </w:trPr>
        <w:tc>
          <w:tcPr>
            <w:tcW w:w="0" w:type="auto"/>
            <w:vMerge/>
            <w:tcBorders>
              <w:top w:val="nil"/>
              <w:left w:val="single" w:color="cfcfcf" w:sz="5"/>
              <w:bottom w:val="single" w:color="cfcfcf" w:sz="5"/>
              <w:right w:val="single" w:color="cfcfcf" w:sz="5"/>
            </w:tcBorders>
          </w:tcP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ауылындағы су құбырлары желісін қайта құру</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ауылындағы суалу ғимаратын қайта құру</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21 079,0</w:t>
            </w:r>
          </w:p>
        </w:tc>
      </w:tr>
      <w:tr>
        <w:trPr>
          <w:trHeight w:val="30" w:hRule="atLeast"/>
        </w:trPr>
        <w:tc>
          <w:tcPr>
            <w:tcW w:w="0" w:type="auto"/>
            <w:vMerge/>
            <w:tcBorders>
              <w:top w:val="nil"/>
              <w:left w:val="single" w:color="cfcfcf" w:sz="5"/>
              <w:bottom w:val="single" w:color="cfcfcf" w:sz="5"/>
              <w:right w:val="single" w:color="cfcfcf" w:sz="5"/>
            </w:tcBorders>
          </w:tcP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Көкжайык ауылында су құбырлары желісінің құрылысы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Кұлынжон ауылында су құбырлары желісінің құрылысы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0" w:type="auto"/>
            <w:vMerge/>
            <w:tcBorders>
              <w:top w:val="nil"/>
              <w:left w:val="single" w:color="cfcfcf" w:sz="5"/>
              <w:bottom w:val="single" w:color="cfcfcf" w:sz="5"/>
              <w:right w:val="single" w:color="cfcfcf" w:sz="5"/>
            </w:tcBorders>
          </w:tcP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Аққала ауылында су құбырлары желісінің құрылысы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0" w:type="auto"/>
            <w:vMerge/>
            <w:tcBorders>
              <w:top w:val="nil"/>
              <w:left w:val="single" w:color="cfcfcf" w:sz="5"/>
              <w:bottom w:val="single" w:color="cfcfcf" w:sz="5"/>
              <w:right w:val="single" w:color="cfcfcf" w:sz="5"/>
            </w:tcBorders>
          </w:tcP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Үлкенбөкен ауылында су құбырлары желісінің құрылысы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 ауылында су құбырлары желісінің құрылысы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50 551,0</w:t>
            </w:r>
          </w:p>
        </w:tc>
      </w:tr>
      <w:tr>
        <w:trPr>
          <w:trHeight w:val="30" w:hRule="atLeast"/>
        </w:trPr>
        <w:tc>
          <w:tcPr>
            <w:tcW w:w="0" w:type="auto"/>
            <w:vMerge/>
            <w:tcBorders>
              <w:top w:val="nil"/>
              <w:left w:val="single" w:color="cfcfcf" w:sz="5"/>
              <w:bottom w:val="single" w:color="cfcfcf" w:sz="5"/>
              <w:right w:val="single" w:color="cfcfcf" w:sz="5"/>
            </w:tcBorders>
          </w:tcP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Преображенка ауылында су құбырлары желісінің құрылысы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Миролюбовка ауылында су құбырлары желісінің құрылысы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Мариногорка ауылында су құбырлары желісінің құрылысы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Үлгілімалшы ауылында су құбырлары желісінің құрылысы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ауылындағы суалу ғимаратын қайта құру</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ауылындағы су құбырлары желісін қаута құру</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55 300,0</w:t>
            </w:r>
          </w:p>
        </w:tc>
      </w:tr>
      <w:tr>
        <w:trPr>
          <w:trHeight w:val="30" w:hRule="atLeast"/>
        </w:trPr>
        <w:tc>
          <w:tcPr>
            <w:tcW w:w="0" w:type="auto"/>
            <w:vMerge/>
            <w:tcBorders>
              <w:top w:val="nil"/>
              <w:left w:val="single" w:color="cfcfcf" w:sz="5"/>
              <w:bottom w:val="single" w:color="cfcfcf" w:sz="5"/>
              <w:right w:val="single" w:color="cfcfcf" w:sz="5"/>
            </w:tcBorders>
          </w:tcP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 ауылында суалу және су құбырлары ғимаратының құрылысы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ауылында аз қамтылған және көп балалы отбасыларға арналған 10 екі пәтерлі тұрғын үйлер құрылысы" ЖСҚ әзірлеуге</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438 632,0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30 сәуірдегі № 47-2 </w:t>
            </w:r>
            <w:r>
              <w:br/>
            </w:r>
            <w:r>
              <w:rPr>
                <w:rFonts w:ascii="Times New Roman"/>
                <w:b w:val="false"/>
                <w:i w:val="false"/>
                <w:color w:val="000000"/>
                <w:sz w:val="20"/>
              </w:rPr>
              <w:t>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2019 жылғы 23 желтоқсандағы </w:t>
            </w:r>
            <w:r>
              <w:br/>
            </w:r>
            <w:r>
              <w:rPr>
                <w:rFonts w:ascii="Times New Roman"/>
                <w:b w:val="false"/>
                <w:i w:val="false"/>
                <w:color w:val="000000"/>
                <w:sz w:val="20"/>
              </w:rPr>
              <w:t>№ 43-2 шешіміне 6 қосымша</w:t>
            </w:r>
          </w:p>
        </w:tc>
      </w:tr>
    </w:tbl>
    <w:p>
      <w:pPr>
        <w:spacing w:after="0"/>
        <w:ind w:left="0"/>
        <w:jc w:val="left"/>
      </w:pPr>
      <w:r>
        <w:rPr>
          <w:rFonts w:ascii="Times New Roman"/>
          <w:b/>
          <w:i w:val="false"/>
          <w:color w:val="000000"/>
        </w:rPr>
        <w:t xml:space="preserve"> 2020 жылға арналған республикалық бюджеттен берілетін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8216"/>
        <w:gridCol w:w="3476"/>
      </w:tblGrid>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2017-2021 жылдарға арналған "Еңбек" нәтижелі жұмыспен қамтуды және жаппай кәсіпкерлікті дамыту бағдарламасы шеңберінде еңбек нарығын дамытуға бағытталған шараларды іске асыруға, соның ішінде:</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59 619,0</w:t>
            </w:r>
          </w:p>
        </w:tc>
      </w:tr>
      <w:tr>
        <w:trPr>
          <w:trHeight w:val="30" w:hRule="atLeast"/>
        </w:trPr>
        <w:tc>
          <w:tcPr>
            <w:tcW w:w="0" w:type="auto"/>
            <w:vMerge/>
            <w:tcBorders>
              <w:top w:val="nil"/>
              <w:left w:val="single" w:color="cfcfcf" w:sz="5"/>
              <w:bottom w:val="single" w:color="cfcfcf" w:sz="5"/>
              <w:right w:val="single" w:color="cfcfcf" w:sz="5"/>
            </w:tcBorders>
          </w:tcP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-еңбекақыны ішінара субсидиялауға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4 683,0</w:t>
            </w:r>
          </w:p>
        </w:tc>
      </w:tr>
      <w:tr>
        <w:trPr>
          <w:trHeight w:val="30" w:hRule="atLeast"/>
        </w:trPr>
        <w:tc>
          <w:tcPr>
            <w:tcW w:w="0" w:type="auto"/>
            <w:vMerge/>
            <w:tcBorders>
              <w:top w:val="nil"/>
              <w:left w:val="single" w:color="cfcfcf" w:sz="5"/>
              <w:bottom w:val="single" w:color="cfcfcf" w:sz="5"/>
              <w:right w:val="single" w:color="cfcfcf" w:sz="5"/>
            </w:tcBorders>
          </w:tcP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-көшіп-қонуға субсидия ұсынуға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2 062,0</w:t>
            </w:r>
          </w:p>
        </w:tc>
      </w:tr>
      <w:tr>
        <w:trPr>
          <w:trHeight w:val="30" w:hRule="atLeast"/>
        </w:trPr>
        <w:tc>
          <w:tcPr>
            <w:tcW w:w="0" w:type="auto"/>
            <w:vMerge/>
            <w:tcBorders>
              <w:top w:val="nil"/>
              <w:left w:val="single" w:color="cfcfcf" w:sz="5"/>
              <w:bottom w:val="single" w:color="cfcfcf" w:sz="5"/>
              <w:right w:val="single" w:color="cfcfcf" w:sz="5"/>
            </w:tcBorders>
          </w:tcP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тәжірибесіне</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9 687,0</w:t>
            </w:r>
          </w:p>
        </w:tc>
      </w:tr>
      <w:tr>
        <w:trPr>
          <w:trHeight w:val="30" w:hRule="atLeast"/>
        </w:trPr>
        <w:tc>
          <w:tcPr>
            <w:tcW w:w="0" w:type="auto"/>
            <w:vMerge/>
            <w:tcBorders>
              <w:top w:val="nil"/>
              <w:left w:val="single" w:color="cfcfcf" w:sz="5"/>
              <w:bottom w:val="single" w:color="cfcfcf" w:sz="5"/>
              <w:right w:val="single" w:color="cfcfcf" w:sz="5"/>
            </w:tcBorders>
          </w:tcP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-тұрғы-үйді жалға алу (жалдау) және коммуналдық шығындарын өтеуге</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6 871,0</w:t>
            </w:r>
          </w:p>
        </w:tc>
      </w:tr>
      <w:tr>
        <w:trPr>
          <w:trHeight w:val="30" w:hRule="atLeast"/>
        </w:trPr>
        <w:tc>
          <w:tcPr>
            <w:tcW w:w="0" w:type="auto"/>
            <w:vMerge/>
            <w:tcBorders>
              <w:top w:val="nil"/>
              <w:left w:val="single" w:color="cfcfcf" w:sz="5"/>
              <w:bottom w:val="single" w:color="cfcfcf" w:sz="5"/>
              <w:right w:val="single" w:color="cfcfcf" w:sz="5"/>
            </w:tcBorders>
          </w:tcP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 идеяларын іске асыруға қоныс аударушыларға гранттар ұсынуға (200 АЕК)</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20 111,0</w:t>
            </w:r>
          </w:p>
        </w:tc>
      </w:tr>
      <w:tr>
        <w:trPr>
          <w:trHeight w:val="30" w:hRule="atLeast"/>
        </w:trPr>
        <w:tc>
          <w:tcPr>
            <w:tcW w:w="0" w:type="auto"/>
            <w:vMerge/>
            <w:tcBorders>
              <w:top w:val="nil"/>
              <w:left w:val="single" w:color="cfcfcf" w:sz="5"/>
              <w:bottom w:val="single" w:color="cfcfcf" w:sz="5"/>
              <w:right w:val="single" w:color="cfcfcf" w:sz="5"/>
            </w:tcBorders>
          </w:tcP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16 205,0</w:t>
            </w:r>
          </w:p>
        </w:tc>
      </w:tr>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жақсартуға, соның ішінде:</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8 954,0</w:t>
            </w:r>
          </w:p>
        </w:tc>
      </w:tr>
      <w:tr>
        <w:trPr>
          <w:trHeight w:val="30" w:hRule="atLeast"/>
        </w:trPr>
        <w:tc>
          <w:tcPr>
            <w:tcW w:w="0" w:type="auto"/>
            <w:vMerge/>
            <w:tcBorders>
              <w:top w:val="nil"/>
              <w:left w:val="single" w:color="cfcfcf" w:sz="5"/>
              <w:bottom w:val="single" w:color="cfcfcf" w:sz="5"/>
              <w:right w:val="single" w:color="cfcfcf" w:sz="5"/>
            </w:tcBorders>
          </w:tcP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6 271,0</w:t>
            </w:r>
          </w:p>
        </w:tc>
      </w:tr>
      <w:tr>
        <w:trPr>
          <w:trHeight w:val="30" w:hRule="atLeast"/>
        </w:trPr>
        <w:tc>
          <w:tcPr>
            <w:tcW w:w="0" w:type="auto"/>
            <w:vMerge/>
            <w:tcBorders>
              <w:top w:val="nil"/>
              <w:left w:val="single" w:color="cfcfcf" w:sz="5"/>
              <w:bottom w:val="single" w:color="cfcfcf" w:sz="5"/>
              <w:right w:val="single" w:color="cfcfcf" w:sz="5"/>
            </w:tcBorders>
          </w:tcP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(өтемдеуші) құралдар Тізбесін кеңейтуге</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2 683,0</w:t>
            </w:r>
          </w:p>
        </w:tc>
      </w:tr>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көрсетуге, соның ішінде:</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237 531,0</w:t>
            </w:r>
          </w:p>
        </w:tc>
      </w:tr>
      <w:tr>
        <w:trPr>
          <w:trHeight w:val="30" w:hRule="atLeast"/>
        </w:trPr>
        <w:tc>
          <w:tcPr>
            <w:tcW w:w="0" w:type="auto"/>
            <w:vMerge/>
            <w:tcBorders>
              <w:top w:val="nil"/>
              <w:left w:val="single" w:color="cfcfcf" w:sz="5"/>
              <w:bottom w:val="single" w:color="cfcfcf" w:sz="5"/>
              <w:right w:val="single" w:color="cfcfcf" w:sz="5"/>
            </w:tcBorders>
          </w:tcP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 төлеуге</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189 865,0</w:t>
            </w:r>
          </w:p>
        </w:tc>
      </w:tr>
      <w:tr>
        <w:trPr>
          <w:trHeight w:val="30" w:hRule="atLeast"/>
        </w:trPr>
        <w:tc>
          <w:tcPr>
            <w:tcW w:w="0" w:type="auto"/>
            <w:vMerge/>
            <w:tcBorders>
              <w:top w:val="nil"/>
              <w:left w:val="single" w:color="cfcfcf" w:sz="5"/>
              <w:bottom w:val="single" w:color="cfcfcf" w:sz="5"/>
              <w:right w:val="single" w:color="cfcfcf" w:sz="5"/>
            </w:tcBorders>
          </w:tcP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6жасқа дейінгі балаларға мемлекеттік кепілді әлеуметтік пакет</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13 930,0</w:t>
            </w:r>
          </w:p>
        </w:tc>
      </w:tr>
      <w:tr>
        <w:trPr>
          <w:trHeight w:val="30" w:hRule="atLeast"/>
        </w:trPr>
        <w:tc>
          <w:tcPr>
            <w:tcW w:w="0" w:type="auto"/>
            <w:vMerge/>
            <w:tcBorders>
              <w:top w:val="nil"/>
              <w:left w:val="single" w:color="cfcfcf" w:sz="5"/>
              <w:bottom w:val="single" w:color="cfcfcf" w:sz="5"/>
              <w:right w:val="single" w:color="cfcfcf" w:sz="5"/>
            </w:tcBorders>
          </w:tcP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жастағы мектеп жасындағы балаларға, 1, 2, 3 топтағы мүгедектерге, жұмыссыздарға, мүгедек баланы күтумен айналысатын ата-аналарға кепілді әлеуметтік пакет (ТЖ кезінде азық-тұрмыстық жинақ)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33 736,0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 мемлекеттік ұйымдарындағы жұмысшылардың еңбекақысына үстеме ақы белгілеуге</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18 343,0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ұйымдарындағы педагогтардың біліктік санаттарына үстеме ақы төлеуге</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193 015,0</w:t>
            </w:r>
          </w:p>
        </w:tc>
      </w:tr>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Педагогтардың еңбекақысын ұлғайтуға, соның ішінде:</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649 764,0</w:t>
            </w:r>
          </w:p>
        </w:tc>
      </w:tr>
      <w:tr>
        <w:trPr>
          <w:trHeight w:val="30" w:hRule="atLeast"/>
        </w:trPr>
        <w:tc>
          <w:tcPr>
            <w:tcW w:w="0" w:type="auto"/>
            <w:vMerge/>
            <w:tcBorders>
              <w:top w:val="nil"/>
              <w:left w:val="single" w:color="cfcfcf" w:sz="5"/>
              <w:bottom w:val="single" w:color="cfcfcf" w:sz="5"/>
              <w:right w:val="single" w:color="cfcfcf" w:sz="5"/>
            </w:tcBorders>
          </w:tcP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ұйымдарында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43 596,0</w:t>
            </w:r>
          </w:p>
        </w:tc>
      </w:tr>
      <w:tr>
        <w:trPr>
          <w:trHeight w:val="30" w:hRule="atLeast"/>
        </w:trPr>
        <w:tc>
          <w:tcPr>
            <w:tcW w:w="0" w:type="auto"/>
            <w:vMerge/>
            <w:tcBorders>
              <w:top w:val="nil"/>
              <w:left w:val="single" w:color="cfcfcf" w:sz="5"/>
              <w:bottom w:val="single" w:color="cfcfcf" w:sz="5"/>
              <w:right w:val="single" w:color="cfcfcf" w:sz="5"/>
            </w:tcBorders>
          </w:tcP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590 882,0</w:t>
            </w:r>
          </w:p>
        </w:tc>
      </w:tr>
      <w:tr>
        <w:trPr>
          <w:trHeight w:val="30" w:hRule="atLeast"/>
        </w:trPr>
        <w:tc>
          <w:tcPr>
            <w:tcW w:w="0" w:type="auto"/>
            <w:vMerge/>
            <w:tcBorders>
              <w:top w:val="nil"/>
              <w:left w:val="single" w:color="cfcfcf" w:sz="5"/>
              <w:bottom w:val="single" w:color="cfcfcf" w:sz="5"/>
              <w:right w:val="single" w:color="cfcfcf" w:sz="5"/>
            </w:tcBorders>
          </w:tcP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 ұйымдарына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15 286,0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 және мұрағат мекемелерінің басқару және негізгі қызметкерлеріне мәдениет ұйымдарында және мұраған мекемелерінде ерекше еңбек жағдайы үшін лауазымдық ақыларына үстеме ақы белгілеуге</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37 087,0</w:t>
            </w:r>
          </w:p>
        </w:tc>
      </w:tr>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инфрақұрылымды дамытуға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349 159,0</w:t>
            </w:r>
          </w:p>
        </w:tc>
      </w:tr>
      <w:tr>
        <w:trPr>
          <w:trHeight w:val="30" w:hRule="atLeast"/>
        </w:trPr>
        <w:tc>
          <w:tcPr>
            <w:tcW w:w="0" w:type="auto"/>
            <w:vMerge/>
            <w:tcBorders>
              <w:top w:val="nil"/>
              <w:left w:val="single" w:color="cfcfcf" w:sz="5"/>
              <w:bottom w:val="single" w:color="cfcfcf" w:sz="5"/>
              <w:right w:val="single" w:color="cfcfcf" w:sz="5"/>
            </w:tcBorders>
          </w:tcP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Көкпекті ауылының көше жолдарын жөндеуге</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142 202,0</w:t>
            </w:r>
          </w:p>
        </w:tc>
      </w:tr>
      <w:tr>
        <w:trPr>
          <w:trHeight w:val="30" w:hRule="atLeast"/>
        </w:trPr>
        <w:tc>
          <w:tcPr>
            <w:tcW w:w="0" w:type="auto"/>
            <w:vMerge/>
            <w:tcBorders>
              <w:top w:val="nil"/>
              <w:left w:val="single" w:color="cfcfcf" w:sz="5"/>
              <w:bottom w:val="single" w:color="cfcfcf" w:sz="5"/>
              <w:right w:val="single" w:color="cfcfcf" w:sz="5"/>
            </w:tcBorders>
          </w:tcP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дене-шынықтыру сауықтыру кешенінің құрылысына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206 957,0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асыруға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275 386,0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1 828 858,0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30 сәуірдегі </w:t>
            </w:r>
            <w:r>
              <w:br/>
            </w:r>
            <w:r>
              <w:rPr>
                <w:rFonts w:ascii="Times New Roman"/>
                <w:b w:val="false"/>
                <w:i w:val="false"/>
                <w:color w:val="000000"/>
                <w:sz w:val="20"/>
              </w:rPr>
              <w:t xml:space="preserve">№ 47-2 шешіміне 5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2019 жылғы 23 желтоқсандағы </w:t>
            </w:r>
            <w:r>
              <w:br/>
            </w:r>
            <w:r>
              <w:rPr>
                <w:rFonts w:ascii="Times New Roman"/>
                <w:b w:val="false"/>
                <w:i w:val="false"/>
                <w:color w:val="000000"/>
                <w:sz w:val="20"/>
              </w:rPr>
              <w:t>№ 43-2 шешіміне 7 қосымша</w:t>
            </w:r>
          </w:p>
        </w:tc>
      </w:tr>
    </w:tbl>
    <w:p>
      <w:pPr>
        <w:spacing w:after="0"/>
        <w:ind w:left="0"/>
        <w:jc w:val="left"/>
      </w:pPr>
      <w:r>
        <w:rPr>
          <w:rFonts w:ascii="Times New Roman"/>
          <w:b/>
          <w:i w:val="false"/>
          <w:color w:val="000000"/>
        </w:rPr>
        <w:t xml:space="preserve"> 2020 жылға арналған республикалық бюджеттен берілетін нысаналы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5509"/>
        <w:gridCol w:w="5779"/>
      </w:tblGrid>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дамытуға, соның ішінде жобалар бойынша</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3 001 377,0</w:t>
            </w:r>
          </w:p>
        </w:tc>
      </w:tr>
      <w:tr>
        <w:trPr>
          <w:trHeight w:val="30" w:hRule="atLeast"/>
        </w:trPr>
        <w:tc>
          <w:tcPr>
            <w:tcW w:w="0" w:type="auto"/>
            <w:vMerge/>
            <w:tcBorders>
              <w:top w:val="nil"/>
              <w:left w:val="single" w:color="cfcfcf" w:sz="5"/>
              <w:bottom w:val="single" w:color="cfcfcf" w:sz="5"/>
              <w:right w:val="single" w:color="cfcfcf" w:sz="5"/>
            </w:tcBorders>
          </w:tcP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ауылындағы су құбырлары желісін қайта құру</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ауылындағы суалу ғимаратын қайта құру</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141 705,0</w:t>
            </w:r>
          </w:p>
        </w:tc>
      </w:tr>
      <w:tr>
        <w:trPr>
          <w:trHeight w:val="30" w:hRule="atLeast"/>
        </w:trPr>
        <w:tc>
          <w:tcPr>
            <w:tcW w:w="0" w:type="auto"/>
            <w:vMerge/>
            <w:tcBorders>
              <w:top w:val="nil"/>
              <w:left w:val="single" w:color="cfcfcf" w:sz="5"/>
              <w:bottom w:val="single" w:color="cfcfcf" w:sz="5"/>
              <w:right w:val="single" w:color="cfcfcf" w:sz="5"/>
            </w:tcBorders>
          </w:tcP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Көкжайык ауылында су құбырлары желісінің құрылысы</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406 132,0</w:t>
            </w:r>
          </w:p>
        </w:tc>
      </w:tr>
      <w:tr>
        <w:trPr>
          <w:trHeight w:val="30" w:hRule="atLeast"/>
        </w:trPr>
        <w:tc>
          <w:tcPr>
            <w:tcW w:w="0" w:type="auto"/>
            <w:vMerge/>
            <w:tcBorders>
              <w:top w:val="nil"/>
              <w:left w:val="single" w:color="cfcfcf" w:sz="5"/>
              <w:bottom w:val="single" w:color="cfcfcf" w:sz="5"/>
              <w:right w:val="single" w:color="cfcfcf" w:sz="5"/>
            </w:tcBorders>
          </w:tcP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Кұлынжон ауылында су құбырлары желісінің құрылысы</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253 540,0</w:t>
            </w:r>
          </w:p>
        </w:tc>
      </w:tr>
      <w:tr>
        <w:trPr>
          <w:trHeight w:val="30" w:hRule="atLeast"/>
        </w:trPr>
        <w:tc>
          <w:tcPr>
            <w:tcW w:w="0" w:type="auto"/>
            <w:vMerge/>
            <w:tcBorders>
              <w:top w:val="nil"/>
              <w:left w:val="single" w:color="cfcfcf" w:sz="5"/>
              <w:bottom w:val="single" w:color="cfcfcf" w:sz="5"/>
              <w:right w:val="single" w:color="cfcfcf" w:sz="5"/>
            </w:tcBorders>
          </w:tcP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Аққала ауылында су құбырлары желісінің құрылысы</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Үлкенбөкен ауылында су құбырлары желісінің құрылысы</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 ауылында су құбырлары желісінің құрылысы</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Преображенка ауылында су құбырлары желісінің құрылысы</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Миролюбовка ауылында су құбырлары желісінің құрылысы</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Мариногорка ауылында су құбырлары желісінің құрылысы</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Үлгілімалшы ауылында су құбырлары желісінің құрылысы</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Тассай ауылында тазарту құрылыстарының және кәріз желілерінің құрылысы</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ауылында аз қамтылған және көп балалы отбасыларға арналған 20 екі пәтерлі тұрғын үйлер құрылысына</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347 236,0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3 348 613,0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