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34c9" w14:textId="4bb3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2017 жылғы 6 ақпандағы № 25 "Көкпекті ауданының Бастаушы селолық округінің Бастаушы ауылында шектеу іс-шараларын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2020 жылғы 15 мамырдағы № 165 қаулысы. Шығыс Қазақстан облысының Әділет департаментінде 2020 жылғы 15 мамырда № 7086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ауданы әкімдігінің 2017 жылғы 6 ақпандағы № 25 "Көкпекті ауданының Бастаушы селолық округінің Бастаушы ауылында шектеу іс – шараларын белгілеу туралы" (Нормативтік құқықтық актілерді мемлекеттік тіркеу тізілімде № 4900 болып тіркелген, Қазақстан Республикасының нормативтік құқықтық актілерінің эталондық бақылау банкінде 2017 жылғы 31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"Көкпекті ауданының білім бөлімі" мемлекеттік мекемесі Қазақстан Республикасының заңнамасында белгіленген тәртіппен қамтамасыз етеді: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Шығыс Қазақстан облысының Әділет Департаментінде мемлекеттік тіркеуден өткізуді;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тіркеуден өткеннен кейін күнтізбелік он күн ішінде оның көшірмелерін Көкпекті ауданының аумағында таратылатын мерзімдік басылымдарға ресми жариялау үшін жіберуді;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Көкпекті ауданы әкімінің интернет-ресурсында орналастырылуын.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Көкпекті ауданы әкімінің орынбасары Даурен Бакытжанович Койгельдинге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