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ce211" w14:textId="aece2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ата – анасынан кәмелеттік жасқа толғанға дейін айырылған немесе ата – анасының қамқорлығынсыз қалған, білім беру ұйымдарының түлектері болып табылатын жастар қатарындағы азаматтарды, пробация қызметінің есебінде тұрған адамдарды, сондай- ақ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Шығыс Қазақстан облысы Көкпекті ауданы әкімдігінің 2020 жылғы 25 мамырдағы № 175 қаулысы. Шығыс Қазақстан облысының Әділет департаментінде 2020 жылғы 29 мамырда № 7128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2014 жылғы 5 шілдедегі Қылмыстық - атқару кодексінің 18-бабы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31- бабының</w:t>
      </w:r>
      <w:r>
        <w:rPr>
          <w:rFonts w:ascii="Times New Roman"/>
          <w:b w:val="false"/>
          <w:i w:val="false"/>
          <w:color w:val="000000"/>
          <w:sz w:val="28"/>
        </w:rPr>
        <w:t xml:space="preserve"> 1-тармағы 14-1), 14-3) тармақшаларына, Қазақстан Республикасының 2016 жылғы 6 сәуірдегі "Халықты жұмыспен қамту туралы" Заңының </w:t>
      </w:r>
      <w:r>
        <w:rPr>
          <w:rFonts w:ascii="Times New Roman"/>
          <w:b w:val="false"/>
          <w:i w:val="false"/>
          <w:color w:val="000000"/>
          <w:sz w:val="28"/>
        </w:rPr>
        <w:t>9-бабының</w:t>
      </w:r>
      <w:r>
        <w:rPr>
          <w:rFonts w:ascii="Times New Roman"/>
          <w:b w:val="false"/>
          <w:i w:val="false"/>
          <w:color w:val="000000"/>
          <w:sz w:val="28"/>
        </w:rPr>
        <w:t xml:space="preserve"> 7), 8), 9) тармақшаларына, Қазақстан Республикасының 2016 жылғы 6 сәуірдегі "Құқықтық актілер туралы" Заңының 46-бабының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 Денсаулық сақтау және әлеуметтік даму министрінің 2016 жылғы 26 мамырдағы № 412 "Ата – анасынан кәмелеттік жасқа толғанға дейін айырылған немесе ата – 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актілердің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Көкпекті ауданының әкімдігі ҚАУЛЫ ЕТЕДІ:</w:t>
      </w:r>
    </w:p>
    <w:bookmarkEnd w:id="1"/>
    <w:bookmarkStart w:name="z8" w:id="2"/>
    <w:p>
      <w:pPr>
        <w:spacing w:after="0"/>
        <w:ind w:left="0"/>
        <w:jc w:val="both"/>
      </w:pPr>
      <w:r>
        <w:rPr>
          <w:rFonts w:ascii="Times New Roman"/>
          <w:b w:val="false"/>
          <w:i w:val="false"/>
          <w:color w:val="000000"/>
          <w:sz w:val="28"/>
        </w:rPr>
        <w:t xml:space="preserve">
      1. Ата – 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ұйым жұмыскерлерінің тізімдік санынан 1 пайыз мөлшерінде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белгіленсін.</w:t>
      </w:r>
    </w:p>
    <w:bookmarkEnd w:id="2"/>
    <w:bookmarkStart w:name="z9" w:id="3"/>
    <w:p>
      <w:pPr>
        <w:spacing w:after="0"/>
        <w:ind w:left="0"/>
        <w:jc w:val="both"/>
      </w:pPr>
      <w:r>
        <w:rPr>
          <w:rFonts w:ascii="Times New Roman"/>
          <w:b w:val="false"/>
          <w:i w:val="false"/>
          <w:color w:val="000000"/>
          <w:sz w:val="28"/>
        </w:rPr>
        <w:t xml:space="preserve">
      2. Пробация қызметінің есебінде тұрған адамдар үшін жұмысқа орналастыру үшін жұмыс орындарының квота ұйым жұмыскерлерінің тізімдік санынан 2 пайыз мөлшерінде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белгіленсін.</w:t>
      </w:r>
    </w:p>
    <w:bookmarkEnd w:id="3"/>
    <w:bookmarkStart w:name="z10" w:id="4"/>
    <w:p>
      <w:pPr>
        <w:spacing w:after="0"/>
        <w:ind w:left="0"/>
        <w:jc w:val="both"/>
      </w:pPr>
      <w:r>
        <w:rPr>
          <w:rFonts w:ascii="Times New Roman"/>
          <w:b w:val="false"/>
          <w:i w:val="false"/>
          <w:color w:val="000000"/>
          <w:sz w:val="28"/>
        </w:rPr>
        <w:t xml:space="preserve">
      3. Бас бостандығынан айыру орындарынан босатылған адамдарды жұмысқа орналастыру үшін жұмыс орындарына квота ұйым жұмыскерлерінің тізімдік санынан 2 пайыздық мөлшерінде осы қаулының </w:t>
      </w:r>
      <w:r>
        <w:rPr>
          <w:rFonts w:ascii="Times New Roman"/>
          <w:b w:val="false"/>
          <w:i w:val="false"/>
          <w:color w:val="000000"/>
          <w:sz w:val="28"/>
        </w:rPr>
        <w:t>3 қосымшасына</w:t>
      </w:r>
      <w:r>
        <w:rPr>
          <w:rFonts w:ascii="Times New Roman"/>
          <w:b w:val="false"/>
          <w:i w:val="false"/>
          <w:color w:val="000000"/>
          <w:sz w:val="28"/>
        </w:rPr>
        <w:t xml:space="preserve"> сәйкес белгіленсін.</w:t>
      </w:r>
    </w:p>
    <w:bookmarkEnd w:id="4"/>
    <w:bookmarkStart w:name="z11" w:id="5"/>
    <w:p>
      <w:pPr>
        <w:spacing w:after="0"/>
        <w:ind w:left="0"/>
        <w:jc w:val="both"/>
      </w:pPr>
      <w:r>
        <w:rPr>
          <w:rFonts w:ascii="Times New Roman"/>
          <w:b w:val="false"/>
          <w:i w:val="false"/>
          <w:color w:val="000000"/>
          <w:sz w:val="28"/>
        </w:rPr>
        <w:t xml:space="preserve">
      4. Көкпекті ауданы әкімдігінің 2016 жылғы 5 тамыздағы </w:t>
      </w:r>
      <w:r>
        <w:rPr>
          <w:rFonts w:ascii="Times New Roman"/>
          <w:b w:val="false"/>
          <w:i w:val="false"/>
          <w:color w:val="000000"/>
          <w:sz w:val="28"/>
        </w:rPr>
        <w:t>№ 243</w:t>
      </w:r>
      <w:r>
        <w:rPr>
          <w:rFonts w:ascii="Times New Roman"/>
          <w:b w:val="false"/>
          <w:i w:val="false"/>
          <w:color w:val="000000"/>
          <w:sz w:val="28"/>
        </w:rPr>
        <w:t xml:space="preserve"> "Көкпекті ауданы бойынша пробация қызметінің есебінде тұрған және бас бостандығынан айыру орындарынан босатылған адамдарды жұмысқа орналастыру үшін жұмыс орындарына квота белгілеу туралы" (Нормативтік құқықтық актілерді мемлекеттік тіркеу тізілімінде № 4645 тіркелген, Қазақстан Республикасының нормативтік құқықтық актілердің Эталондық бақылау банкінде 2019 жылдың 16 тамызда жарияланған), Көкпекті ауданы әкімдігінің 2019 жылғы 8 қазандағы </w:t>
      </w:r>
      <w:r>
        <w:rPr>
          <w:rFonts w:ascii="Times New Roman"/>
          <w:b w:val="false"/>
          <w:i w:val="false"/>
          <w:color w:val="000000"/>
          <w:sz w:val="28"/>
        </w:rPr>
        <w:t>№ 316</w:t>
      </w:r>
      <w:r>
        <w:rPr>
          <w:rFonts w:ascii="Times New Roman"/>
          <w:b w:val="false"/>
          <w:i w:val="false"/>
          <w:color w:val="000000"/>
          <w:sz w:val="28"/>
        </w:rPr>
        <w:t xml:space="preserve"> "2019 жылға арналған ата – анасынан кәмелеттік жасқа толғанға дейін айырылған немесе ата – 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 белгілеу туралы" (Нормативтік құқықтық актілерді мемлекеттік тіркеу тізілімінде № 6231 тіркелген, Қазақстан Республикасының нормативтік құқықтық актілердің Эталондық бақылау банкінде 2019 жылдың 28 қазанда жарияланған) қаулыларының күші жойылды деп танылсын.</w:t>
      </w:r>
    </w:p>
    <w:bookmarkEnd w:id="5"/>
    <w:bookmarkStart w:name="z12" w:id="6"/>
    <w:p>
      <w:pPr>
        <w:spacing w:after="0"/>
        <w:ind w:left="0"/>
        <w:jc w:val="both"/>
      </w:pPr>
      <w:r>
        <w:rPr>
          <w:rFonts w:ascii="Times New Roman"/>
          <w:b w:val="false"/>
          <w:i w:val="false"/>
          <w:color w:val="000000"/>
          <w:sz w:val="28"/>
        </w:rPr>
        <w:t>
      5. "Көкпекті ауданының жұмыспен қамту, әлеуметтік бағдарламалар және азаматтық хал актілерін тіркеу бөлімі" мемлекеттік мекемесі Қазақстан Республикасының заңнамасында белгіленген тәртіпте:</w:t>
      </w:r>
    </w:p>
    <w:bookmarkEnd w:id="6"/>
    <w:bookmarkStart w:name="z13" w:id="7"/>
    <w:p>
      <w:pPr>
        <w:spacing w:after="0"/>
        <w:ind w:left="0"/>
        <w:jc w:val="both"/>
      </w:pPr>
      <w:r>
        <w:rPr>
          <w:rFonts w:ascii="Times New Roman"/>
          <w:b w:val="false"/>
          <w:i w:val="false"/>
          <w:color w:val="000000"/>
          <w:sz w:val="28"/>
        </w:rPr>
        <w:t>
      1) осы қаулыны Шығыс Қазақстан облысының Әділет Департаментінде мемлекеттік тіркеуді;</w:t>
      </w:r>
    </w:p>
    <w:bookmarkEnd w:id="7"/>
    <w:bookmarkStart w:name="z14" w:id="8"/>
    <w:p>
      <w:pPr>
        <w:spacing w:after="0"/>
        <w:ind w:left="0"/>
        <w:jc w:val="both"/>
      </w:pPr>
      <w:r>
        <w:rPr>
          <w:rFonts w:ascii="Times New Roman"/>
          <w:b w:val="false"/>
          <w:i w:val="false"/>
          <w:color w:val="000000"/>
          <w:sz w:val="28"/>
        </w:rPr>
        <w:t>
      2) осы қаулы ресми жарияланғанынан кейін Көкпекті ауданы әкімдігінің интернет – ресурсында орналастырылуын қамтамасыз етсін.</w:t>
      </w:r>
    </w:p>
    <w:bookmarkEnd w:id="8"/>
    <w:bookmarkStart w:name="z15" w:id="9"/>
    <w:p>
      <w:pPr>
        <w:spacing w:after="0"/>
        <w:ind w:left="0"/>
        <w:jc w:val="both"/>
      </w:pPr>
      <w:r>
        <w:rPr>
          <w:rFonts w:ascii="Times New Roman"/>
          <w:b w:val="false"/>
          <w:i w:val="false"/>
          <w:color w:val="000000"/>
          <w:sz w:val="28"/>
        </w:rPr>
        <w:t>
      6. Осы қаулының орындалуына бақылау Көкпекті ауданы әкімінің орынбасары Марат Капарович Темиржановқа жүктелсін.</w:t>
      </w:r>
    </w:p>
    <w:bookmarkEnd w:id="9"/>
    <w:bookmarkStart w:name="z16" w:id="10"/>
    <w:p>
      <w:pPr>
        <w:spacing w:after="0"/>
        <w:ind w:left="0"/>
        <w:jc w:val="both"/>
      </w:pPr>
      <w:r>
        <w:rPr>
          <w:rFonts w:ascii="Times New Roman"/>
          <w:b w:val="false"/>
          <w:i w:val="false"/>
          <w:color w:val="000000"/>
          <w:sz w:val="28"/>
        </w:rPr>
        <w:t>
      7. Осы қаулы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ауданы әкімдігінің </w:t>
            </w:r>
            <w:r>
              <w:br/>
            </w:r>
            <w:r>
              <w:rPr>
                <w:rFonts w:ascii="Times New Roman"/>
                <w:b w:val="false"/>
                <w:i w:val="false"/>
                <w:color w:val="000000"/>
                <w:sz w:val="20"/>
              </w:rPr>
              <w:t xml:space="preserve">2020 жылғы 25 мамыры </w:t>
            </w:r>
            <w:r>
              <w:br/>
            </w:r>
            <w:r>
              <w:rPr>
                <w:rFonts w:ascii="Times New Roman"/>
                <w:b w:val="false"/>
                <w:i w:val="false"/>
                <w:color w:val="000000"/>
                <w:sz w:val="20"/>
              </w:rPr>
              <w:t xml:space="preserve">№ 175 қаулысына </w:t>
            </w:r>
            <w:r>
              <w:br/>
            </w:r>
            <w:r>
              <w:rPr>
                <w:rFonts w:ascii="Times New Roman"/>
                <w:b w:val="false"/>
                <w:i w:val="false"/>
                <w:color w:val="000000"/>
                <w:sz w:val="20"/>
              </w:rPr>
              <w:t>1 қосымша</w:t>
            </w:r>
          </w:p>
        </w:tc>
      </w:tr>
    </w:tbl>
    <w:bookmarkStart w:name="z19" w:id="11"/>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орындарына 2020 жылға квота мөлшері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4"/>
        <w:gridCol w:w="2615"/>
        <w:gridCol w:w="2136"/>
        <w:gridCol w:w="3025"/>
        <w:gridCol w:w="2770"/>
      </w:tblGrid>
      <w:tr>
        <w:trPr>
          <w:trHeight w:val="30" w:hRule="atLeast"/>
        </w:trPr>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жұмыскерлердің тізімдік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шаруа қожалығы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ауданы әкімдігінің </w:t>
            </w:r>
            <w:r>
              <w:br/>
            </w:r>
            <w:r>
              <w:rPr>
                <w:rFonts w:ascii="Times New Roman"/>
                <w:b w:val="false"/>
                <w:i w:val="false"/>
                <w:color w:val="000000"/>
                <w:sz w:val="20"/>
              </w:rPr>
              <w:t xml:space="preserve">2020 жылғы 25 мамыры </w:t>
            </w:r>
            <w:r>
              <w:br/>
            </w:r>
            <w:r>
              <w:rPr>
                <w:rFonts w:ascii="Times New Roman"/>
                <w:b w:val="false"/>
                <w:i w:val="false"/>
                <w:color w:val="000000"/>
                <w:sz w:val="20"/>
              </w:rPr>
              <w:t xml:space="preserve">№ 175 қаулысына </w:t>
            </w:r>
            <w:r>
              <w:br/>
            </w:r>
            <w:r>
              <w:rPr>
                <w:rFonts w:ascii="Times New Roman"/>
                <w:b w:val="false"/>
                <w:i w:val="false"/>
                <w:color w:val="000000"/>
                <w:sz w:val="20"/>
              </w:rPr>
              <w:t>2 қосымша</w:t>
            </w:r>
          </w:p>
        </w:tc>
      </w:tr>
    </w:tbl>
    <w:bookmarkStart w:name="z21" w:id="12"/>
    <w:p>
      <w:pPr>
        <w:spacing w:after="0"/>
        <w:ind w:left="0"/>
        <w:jc w:val="left"/>
      </w:pPr>
      <w:r>
        <w:rPr>
          <w:rFonts w:ascii="Times New Roman"/>
          <w:b/>
          <w:i w:val="false"/>
          <w:color w:val="000000"/>
        </w:rPr>
        <w:t xml:space="preserve"> Пробация қызметі есебінде тұрған адамдар үшін жұмыс орындарына 2020 жылға квота мөлшері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9"/>
        <w:gridCol w:w="4327"/>
        <w:gridCol w:w="2209"/>
        <w:gridCol w:w="2310"/>
        <w:gridCol w:w="2115"/>
      </w:tblGrid>
      <w:tr>
        <w:trPr>
          <w:trHeight w:val="30" w:hRule="atLeast"/>
        </w:trPr>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жұмыскерлердің тізімдік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"Мәмбет" шаруа қожалығы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аудандық мәдениет бөлімінің "Бос уақыт орталығы" коммуналдық мемлекеттік қазыналық кәсіпорны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ауданы әкімдігінің </w:t>
            </w:r>
            <w:r>
              <w:br/>
            </w:r>
            <w:r>
              <w:rPr>
                <w:rFonts w:ascii="Times New Roman"/>
                <w:b w:val="false"/>
                <w:i w:val="false"/>
                <w:color w:val="000000"/>
                <w:sz w:val="20"/>
              </w:rPr>
              <w:t xml:space="preserve">2020 жылғы 25 мамыры </w:t>
            </w:r>
            <w:r>
              <w:br/>
            </w:r>
            <w:r>
              <w:rPr>
                <w:rFonts w:ascii="Times New Roman"/>
                <w:b w:val="false"/>
                <w:i w:val="false"/>
                <w:color w:val="000000"/>
                <w:sz w:val="20"/>
              </w:rPr>
              <w:t xml:space="preserve">№ 175 қаулысына </w:t>
            </w:r>
            <w:r>
              <w:br/>
            </w:r>
            <w:r>
              <w:rPr>
                <w:rFonts w:ascii="Times New Roman"/>
                <w:b w:val="false"/>
                <w:i w:val="false"/>
                <w:color w:val="000000"/>
                <w:sz w:val="20"/>
              </w:rPr>
              <w:t>3 қосымша</w:t>
            </w:r>
          </w:p>
        </w:tc>
      </w:tr>
    </w:tbl>
    <w:bookmarkStart w:name="z23" w:id="13"/>
    <w:p>
      <w:pPr>
        <w:spacing w:after="0"/>
        <w:ind w:left="0"/>
        <w:jc w:val="left"/>
      </w:pPr>
      <w:r>
        <w:rPr>
          <w:rFonts w:ascii="Times New Roman"/>
          <w:b/>
          <w:i w:val="false"/>
          <w:color w:val="000000"/>
        </w:rPr>
        <w:t xml:space="preserve"> Бас бостандығынан айыру орындарынан босатылған адамдар үшін жұмыс орындарына 2020 жылға квота мөлшері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7"/>
        <w:gridCol w:w="4329"/>
        <w:gridCol w:w="2210"/>
        <w:gridCol w:w="2310"/>
        <w:gridCol w:w="1824"/>
      </w:tblGrid>
      <w:tr>
        <w:trPr>
          <w:trHeight w:val="30" w:hRule="atLeast"/>
        </w:trPr>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жұмыскерлердің тізімдік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орындарыныңсаны (бірлік)</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"Мәмбет" шаруа қожалығы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аудандық мәдениет бөлімінің "Бос уақыт орталығы" коммуналдық мемлекеттік қазыналық кәсіпорны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