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06a2" w14:textId="8a10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3 шілдедегі № 48-5/6 шешімі. Шығыс Қазақстан облысының Әділет департаментінде 2020 жылғы 14 шілдеде № 7357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2017 жылғы 28 наурыздағы № 10-5/6 "Көкпекті аудандық мәслихатының аппараты" мемлекеттік мекемеcінің мемлекеттік қызметшілеріне қызметтік куәлік беру қағидаларын және оның сипаттамасын бекіту туралы" (нормативтік құқықтық актілердің мемлекеттік тіркеу Тізілімінде № 4975 тіркелген, 2017 жылғы 3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