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01bc5" w14:textId="5601b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Көкпекті ауданы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Шығыс Қазақстан облысы Көкпекті ауданы әкімдігінің 2020 жылғы 6 тамыздағы № 253 қаулысы. Шығыс Қазақстан облысының Әділет департаментінде 2020 жылғы 7 тамызда № 7437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 31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2001 жылғы 6 сәуірдегі "Құқықтық актілер туралы" Заңы </w:t>
      </w:r>
      <w:r>
        <w:rPr>
          <w:rFonts w:ascii="Times New Roman"/>
          <w:b w:val="false"/>
          <w:i w:val="false"/>
          <w:color w:val="000000"/>
          <w:sz w:val="28"/>
        </w:rPr>
        <w:t>27 бабына</w:t>
      </w:r>
      <w:r>
        <w:rPr>
          <w:rFonts w:ascii="Times New Roman"/>
          <w:b w:val="false"/>
          <w:i w:val="false"/>
          <w:color w:val="000000"/>
          <w:sz w:val="28"/>
        </w:rPr>
        <w:t xml:space="preserve"> сәйкес, Көкпекті ауданының әкімдігі ҚАУЛЫ ЕТЕДІ:</w:t>
      </w:r>
    </w:p>
    <w:bookmarkEnd w:id="1"/>
    <w:bookmarkStart w:name="z8" w:id="2"/>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Көкпекті ауданы әкімдігінің кейбір қаулыларының күші жойылды деп танылсын.</w:t>
      </w:r>
    </w:p>
    <w:bookmarkEnd w:id="2"/>
    <w:bookmarkStart w:name="z9" w:id="3"/>
    <w:p>
      <w:pPr>
        <w:spacing w:after="0"/>
        <w:ind w:left="0"/>
        <w:jc w:val="both"/>
      </w:pPr>
      <w:r>
        <w:rPr>
          <w:rFonts w:ascii="Times New Roman"/>
          <w:b w:val="false"/>
          <w:i w:val="false"/>
          <w:color w:val="000000"/>
          <w:sz w:val="28"/>
        </w:rPr>
        <w:t>
      2. "Көкпекті ауданының жұмыспен қамту, әлеуметтік бағдарламалар және азаматтық хал актілерін тіркеу бөлімі" мемлекеттік мекемесі Қазақстан Республикасының заңнамасында белгіленген тәртіпте:</w:t>
      </w:r>
    </w:p>
    <w:bookmarkEnd w:id="3"/>
    <w:bookmarkStart w:name="z10" w:id="4"/>
    <w:p>
      <w:pPr>
        <w:spacing w:after="0"/>
        <w:ind w:left="0"/>
        <w:jc w:val="both"/>
      </w:pPr>
      <w:r>
        <w:rPr>
          <w:rFonts w:ascii="Times New Roman"/>
          <w:b w:val="false"/>
          <w:i w:val="false"/>
          <w:color w:val="000000"/>
          <w:sz w:val="28"/>
        </w:rPr>
        <w:t>
      1) осы қаулыны Шығыс Қазақстан облысының Әділет Департаментінде мемлекеттік тіркеуді;</w:t>
      </w:r>
    </w:p>
    <w:bookmarkEnd w:id="4"/>
    <w:bookmarkStart w:name="z11" w:id="5"/>
    <w:p>
      <w:pPr>
        <w:spacing w:after="0"/>
        <w:ind w:left="0"/>
        <w:jc w:val="both"/>
      </w:pPr>
      <w:r>
        <w:rPr>
          <w:rFonts w:ascii="Times New Roman"/>
          <w:b w:val="false"/>
          <w:i w:val="false"/>
          <w:color w:val="000000"/>
          <w:sz w:val="28"/>
        </w:rPr>
        <w:t>
      2) осы шешім мемлекеттік тіркеуден өткеннен кейін күнтізбелік он күн ішінде оның көшірмелерін Көкпекті ауданының аумағында таратылатын мерзімдік басылымдарға ресми жариялау үшін жіберуді;</w:t>
      </w:r>
    </w:p>
    <w:bookmarkEnd w:id="5"/>
    <w:bookmarkStart w:name="z12" w:id="6"/>
    <w:p>
      <w:pPr>
        <w:spacing w:after="0"/>
        <w:ind w:left="0"/>
        <w:jc w:val="both"/>
      </w:pPr>
      <w:r>
        <w:rPr>
          <w:rFonts w:ascii="Times New Roman"/>
          <w:b w:val="false"/>
          <w:i w:val="false"/>
          <w:color w:val="000000"/>
          <w:sz w:val="28"/>
        </w:rPr>
        <w:t>
      3) осы қаулы ресми жарияланғанынан кейін Көкпекті ауданы әкімдігінің интернет – ресурсында орналастырылуын қамтамасыз етсін.</w:t>
      </w:r>
    </w:p>
    <w:bookmarkEnd w:id="6"/>
    <w:bookmarkStart w:name="z13" w:id="7"/>
    <w:p>
      <w:pPr>
        <w:spacing w:after="0"/>
        <w:ind w:left="0"/>
        <w:jc w:val="both"/>
      </w:pPr>
      <w:r>
        <w:rPr>
          <w:rFonts w:ascii="Times New Roman"/>
          <w:b w:val="false"/>
          <w:i w:val="false"/>
          <w:color w:val="000000"/>
          <w:sz w:val="28"/>
        </w:rPr>
        <w:t>
      4. Осы қаулының орындалуына бақылау Көкпекті ауданы әкімінің орынбасары Марат Капарович Темиржановқа жүктелсін.</w:t>
      </w:r>
    </w:p>
    <w:bookmarkEnd w:id="7"/>
    <w:bookmarkStart w:name="z14" w:id="8"/>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Көкпекті ауданы әкімдігінің </w:t>
            </w:r>
            <w:r>
              <w:br/>
            </w:r>
            <w:r>
              <w:rPr>
                <w:rFonts w:ascii="Times New Roman"/>
                <w:b w:val="false"/>
                <w:i w:val="false"/>
                <w:color w:val="000000"/>
                <w:sz w:val="20"/>
              </w:rPr>
              <w:t xml:space="preserve">2020 жылғы 6 тамызы </w:t>
            </w:r>
            <w:r>
              <w:br/>
            </w:r>
            <w:r>
              <w:rPr>
                <w:rFonts w:ascii="Times New Roman"/>
                <w:b w:val="false"/>
                <w:i w:val="false"/>
                <w:color w:val="000000"/>
                <w:sz w:val="20"/>
              </w:rPr>
              <w:t>№ 253 қаулысына қосымша</w:t>
            </w:r>
          </w:p>
        </w:tc>
      </w:tr>
    </w:tbl>
    <w:bookmarkStart w:name="z17" w:id="9"/>
    <w:p>
      <w:pPr>
        <w:spacing w:after="0"/>
        <w:ind w:left="0"/>
        <w:jc w:val="left"/>
      </w:pPr>
      <w:r>
        <w:rPr>
          <w:rFonts w:ascii="Times New Roman"/>
          <w:b/>
          <w:i w:val="false"/>
          <w:color w:val="000000"/>
        </w:rPr>
        <w:t xml:space="preserve"> Көкпекті ауданы әкімдігінің күші жойылды деп танылған қаулылары</w:t>
      </w:r>
    </w:p>
    <w:bookmarkEnd w:id="9"/>
    <w:bookmarkStart w:name="z18" w:id="10"/>
    <w:p>
      <w:pPr>
        <w:spacing w:after="0"/>
        <w:ind w:left="0"/>
        <w:jc w:val="both"/>
      </w:pPr>
      <w:r>
        <w:rPr>
          <w:rFonts w:ascii="Times New Roman"/>
          <w:b w:val="false"/>
          <w:i w:val="false"/>
          <w:color w:val="000000"/>
          <w:sz w:val="28"/>
        </w:rPr>
        <w:t xml:space="preserve">
      1. Көкпекті ауданы әкімдігінің 2016 жылғы 16 наурыздағы № 74 "Азаматтық қызметшілері болып табылатын және ауылдық жерде жұмыс iстейтiн әлеуметтік қамсыздандыру, білім беру, мәдениет, спорт және ветеринария, саласындағы мамандар лауазымдарының тізбесін айқындау туралы" (Нормативтік құқықтық актілерді мемлекеттік тіркеу тізілімінде тіркелген нөмірі 4479, Қазақстан Республикасы нормативтік құқықтық актілерінің электрондық түрдегі Эталондық бақылау банкінде 2016 жылдың 5 мамырында жарияланған) </w:t>
      </w:r>
      <w:r>
        <w:rPr>
          <w:rFonts w:ascii="Times New Roman"/>
          <w:b w:val="false"/>
          <w:i w:val="false"/>
          <w:color w:val="000000"/>
          <w:sz w:val="28"/>
        </w:rPr>
        <w:t>қаулысы</w:t>
      </w:r>
      <w:r>
        <w:rPr>
          <w:rFonts w:ascii="Times New Roman"/>
          <w:b w:val="false"/>
          <w:i w:val="false"/>
          <w:color w:val="000000"/>
          <w:sz w:val="28"/>
        </w:rPr>
        <w:t>;</w:t>
      </w:r>
    </w:p>
    <w:bookmarkEnd w:id="10"/>
    <w:bookmarkStart w:name="z19" w:id="11"/>
    <w:p>
      <w:pPr>
        <w:spacing w:after="0"/>
        <w:ind w:left="0"/>
        <w:jc w:val="both"/>
      </w:pPr>
      <w:r>
        <w:rPr>
          <w:rFonts w:ascii="Times New Roman"/>
          <w:b w:val="false"/>
          <w:i w:val="false"/>
          <w:color w:val="000000"/>
          <w:sz w:val="28"/>
        </w:rPr>
        <w:t xml:space="preserve">
      2. Көкпекті ауданы әкімдігінің 2017 жылғы 24 наурыздағы № 72 "Көкпекті ауданы әкімдігінің 2016 жылғы 16 наурыздағы "Азаматтық қызметшілері болып табылатын және ауылдық жерде жұмыс iстейтiн әлеуметтік қамсыздандыру, білім беру, мәдениет,спорт және ветеринария, саласындағы мамандар лауазымдарының тізбесін айқындау туралы" № 74 қаулысына өзгеріс енгізу туралы" (Нормативтік құқықтық актілерді мемлекеттік тіркеу тізілімінде тіркелген нөмірі 5003, Қазақстан Республикасы нормативтік құқықтық актілерінің электрондық түрдегі Эталондық бақылау банкінде 2017 жылдың 31 мамырындажарияланған) </w:t>
      </w:r>
      <w:r>
        <w:rPr>
          <w:rFonts w:ascii="Times New Roman"/>
          <w:b w:val="false"/>
          <w:i w:val="false"/>
          <w:color w:val="000000"/>
          <w:sz w:val="28"/>
        </w:rPr>
        <w:t>қаулысы</w:t>
      </w:r>
      <w:r>
        <w:rPr>
          <w:rFonts w:ascii="Times New Roman"/>
          <w:b w:val="false"/>
          <w:i w:val="false"/>
          <w:color w:val="000000"/>
          <w:sz w:val="28"/>
        </w:rPr>
        <w:t>;</w:t>
      </w:r>
    </w:p>
    <w:bookmarkEnd w:id="11"/>
    <w:bookmarkStart w:name="z20" w:id="12"/>
    <w:p>
      <w:pPr>
        <w:spacing w:after="0"/>
        <w:ind w:left="0"/>
        <w:jc w:val="both"/>
      </w:pPr>
      <w:r>
        <w:rPr>
          <w:rFonts w:ascii="Times New Roman"/>
          <w:b w:val="false"/>
          <w:i w:val="false"/>
          <w:color w:val="000000"/>
          <w:sz w:val="28"/>
        </w:rPr>
        <w:t xml:space="preserve">
      3. Көкпекті ауданы әкімдігінің 2017 жылғы 20 желтоқсандағы № 428 "Көкпекті ауданы әкімдігінің 2016 жылғы 16 наурыздағы "Азаматтық қызметшілері болып табылатын және ауылдық жерде жұмыс iстейтiн әлеуметтік қамсыздандыру, білім беру, мәдениет,спорт және ветеринария, саласындағы мамандар лауазымдарының тізбесін айқындау туралы" № 74 қаулысына өзгеріс енгізу туралы" (Нормативтік құқықтық актілерді мемлекеттік тіркеу Тізілімінде тіркелген нөмірі 5383, Қазақстан Республикасы нормативтік құқықтық актілерінің электрондық түрдегі Эталондық бақылау банкінде 2018 жылдың 8 ақпанында жарияланған) </w:t>
      </w:r>
      <w:r>
        <w:rPr>
          <w:rFonts w:ascii="Times New Roman"/>
          <w:b w:val="false"/>
          <w:i w:val="false"/>
          <w:color w:val="000000"/>
          <w:sz w:val="28"/>
        </w:rPr>
        <w:t>қаулысы</w:t>
      </w:r>
      <w:r>
        <w:rPr>
          <w:rFonts w:ascii="Times New Roman"/>
          <w:b w:val="false"/>
          <w:i w:val="false"/>
          <w:color w:val="000000"/>
          <w:sz w:val="28"/>
        </w:rPr>
        <w:t>.</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