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08738" w14:textId="52087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аудандық мәслихатының 2020 жылғы 6 қаңтардағы № 44-16 "2020-2022 жылдарға арналған Үлкенбөкен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2020 жылғы 7 қазандағы № 51-5/14 шешімі. Шығыс Қазақстан облысының Әділет департаментінде 2020 жылғы 16 қазанда № 7667 болып тіркелді. Күші жойылды - Шығыс Қазақстан облысы Көкпекті аудандық мәслихатының 2020 жылғы 29 желтоқсандағы № 56-16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Көкпекті аудандық мәслихатының 29.12.2020 </w:t>
      </w:r>
      <w:r>
        <w:rPr>
          <w:rFonts w:ascii="Times New Roman"/>
          <w:b w:val="false"/>
          <w:i w:val="false"/>
          <w:color w:val="ff0000"/>
          <w:sz w:val="28"/>
        </w:rPr>
        <w:t>№ 56-16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тармақшасына, Көкпекті аудандық мәслихатының 2020 жылғы 9 қыркүйектегі № 50-2 "Көкпекті аудандық мәслихатының 2019 жылғы 23 желтоқсандағы № 43-2 "2020-2022 жылдарға арналған Көкпекті аудандық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актілердің мемлекеттік тіркеу Тізілімінде № 7560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Көкпекті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Көкпекті аудандық мәслихатының 2020 жылғы 6 қаңтардағы № 44-16 "2020-2022 жылдарға арналған Үлкенбөкен ауылдық округінің бюджеті туралы" (нормативтік құқықтық актілердің мемлекеттік тіркеу Тізілімінде № 6554 тіркелген, 2020 жылғы 17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Үлкенбөкен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63 779,8 мың теңге: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2 605,0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29,8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61 145,0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63 779,8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 теңге;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0 теңге;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Шаймарданова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Көкпекті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7 қазаны № 51-5/14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6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44-16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Үлкенбөкен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5"/>
        <w:gridCol w:w="1125"/>
        <w:gridCol w:w="1126"/>
        <w:gridCol w:w="4055"/>
        <w:gridCol w:w="48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63 779,8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2 605,0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2 505,0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61 145,0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61 145,0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61 145,0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956"/>
        <w:gridCol w:w="5808"/>
        <w:gridCol w:w="266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63 779,8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48 777,8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48 777,8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48 777,8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48 777,8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14 382,0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11 332,0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11 332,0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11 332,0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