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43e36" w14:textId="bb43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2020 жылғы 6 қаңтардағы № 44-15 "2020-2022 жылдарға арналған Теректі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2020 жылғы 23 желтоқсандағы № 54-5 шешімі. Шығыс Қазақстан облысының Әділет департаментінде 2020 жылғы 24 желтоқсанда № 8022 болып тіркелді. Күші жойылды - Шығыс Қазақстан облысы Көкпекті аудандық мәслихатының 2020 жылғы 29 желтоқсандағы № 56-15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Шығыс Қазақстан облысы Көкпекті аудандық мәслихатының 29.12.2020 </w:t>
      </w:r>
      <w:r>
        <w:rPr>
          <w:rFonts w:ascii="Times New Roman"/>
          <w:b w:val="false"/>
          <w:i w:val="false"/>
          <w:color w:val="ff0000"/>
          <w:sz w:val="28"/>
        </w:rPr>
        <w:t>№ 56-15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Көкпекті аудандық мәслихатының 2020 жылғы 3 желтоқсандағы № 53-2 "Көкпекті аудандық мәслихатының 2019 жылғы 23 желтоқсандағы № 43-2 "2020-2022 жылдарға арналған Көкпекті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актілердің мемлекеттік тіркеу Тізілімінде № 7937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2020 жылғы 6 қаңтардағы № 44-15 "2020-2022 жылдарға арналған Теректі ауылдық округінің бюджеті туралы" (нормативтік құқықтық актілердің мемлекеттік тіркеу Тізілімінде № 6553 тіркелген, 2020 жылғы 17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Теректі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20 586,2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2 314,0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20,2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18 252,0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20 586,2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Сихварт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Көкпекті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44-15 шешіміне 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Теректі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1125"/>
        <w:gridCol w:w="1126"/>
        <w:gridCol w:w="4055"/>
        <w:gridCol w:w="4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20 586,2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2 314,0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2 214,0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18 252,0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18 252,0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20 586,2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17 031,2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17 031,2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17 031,2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17 031,2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