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c09a" w14:textId="9d3c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Аққала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56-2 шешімі. Шығыс Қазақстан облысының Әділет департаментінде 2020 жылғы 31 желтоқсанда № 8177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Аққала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38 863,7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10-2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ауылдық округ бюджетінде облыстық бюджеттен 9 500,0 мың теңге сомасында ағымдағы нысаналы трансферттер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Аққала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10-2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 блоктік-модульдік станция сатып алу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56-2 шешіміне 6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44-2 "2020-2022 жылдарға арналған Аққала ауылдық округінің бюджеті туралы" (нормативтік құқықтық актілердің мемлекеттік тіркеу Тізілімінде № 6551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46-2 "Көкпекті аудандық мәслихатының 2020 жылғы 6 қаңтардағы № 44-2 "2020-2022 жылдарға арналған Аққала ауылдық округінің бюджеті туралы" шешіміне өзгерістер енгізу туралы" (нормативтік құқықтық актілердің мемлекеттік тіркеу Тізілімінде № 7002 болып тіркелген, 2020 жылғы 5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 "Көкпекті аудандық мәслихатының 2020 жылғы 6 қаңтардағы № 44-2 "2020-2022 жылдарға арналған Аққала ауылдық округінің бюджеті туралы" шешіміне өзгерістер енгізу туралы" (нормативтік құқықтық актілердің мемлекеттік тіркеу Тізілімінде № 7655 болып тіркелген, 2020 жылғы 20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