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f202" w14:textId="ef1f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Сарыбел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56-13 шешімі. Шығыс Қазақстан облысының Әділет департаментінде 2020 жылғы 31 желтоқсанда № 8225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Сарыбел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37 555,8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36 007,8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Сарыбел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44-13 "2020-2022 жылдарға арналған Сарыбел ауылдық округінің бюджеті туралы" (нормативтік құқықтық актілердің мемлекеттік тіркеу Тізілімінде № 6538 болып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2020 жылғы 17 сәуірдегі № 46-13 "Көкпекті аудандық мәслихатының 2020 жылғы 6 қаңтардағы № 44-13 "2020-2022 жылдарға арналған Сарыбел ауылдық округінің бюджеті туралы" шешіміне өзгерістер енгізу туралы" (нормативтік құқықтық актілердің мемлекеттік тіркеу Тізілімінде № 7013 болып тіркелген, 2020 жылғы 4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2020 жылғы 7 қазандағы № 51-5/11 "Көкпекті аудандық мәслихатының 2020 жылғы 6 қаңтардағы № 44-13 "2020-2022 жылдарға арналған Сарыбел ауылдық округінің бюджеті туралы" шешіміне өзгерістер енгізу туралы" (нормативтік құқықтық актілердің мемлекеттік тіркеу Тізілімінде № 7664 болып тіркелген, 2020 жылғы 19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