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f5a27" w14:textId="28f5a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Самар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2020 жылғы 29 желтоқсандағы № 56-12 шешімі. Шығыс Қазақстан облысының Әділет департаментінде 2020 жылғы 31 желтоқсанда № 8232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Көкпекті аудандық мәслихатының 2020 жылғы 25 желтоқсандағы № 55-2 "2021-2023 жылдарға арналған Көкпекті аудандық бюджеті туралы" (нормативтік құқықтық актілердің мемлекеттік тіркеу Тізілімінде № 8067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Самар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сәйкес, оның ішінде 2021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285 903,1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19 420,0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266 053,1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293 872,6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7 969,5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Көкпекті аудандық мәслихатының 12.11.2021 </w:t>
      </w:r>
      <w:r>
        <w:rPr>
          <w:rFonts w:ascii="Times New Roman"/>
          <w:b w:val="false"/>
          <w:i w:val="false"/>
          <w:color w:val="000000"/>
          <w:sz w:val="28"/>
        </w:rPr>
        <w:t>№ 10-12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2021 жылға арналған ауылдық округ бюджетінің ағымдағы бюджеттік бағдарламаларының тізбесі бекітілсін.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Көкпекті аудандық мәслихатының кейбір шешімдерінің күші жойылды деп танылсын.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Көкпекті аудандық мәслихат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Самар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- Шығыс Қазақстан облысы Көкпекті аудандық мәслихатының 12.11.2021 </w:t>
      </w:r>
      <w:r>
        <w:rPr>
          <w:rFonts w:ascii="Times New Roman"/>
          <w:b w:val="false"/>
          <w:i w:val="false"/>
          <w:color w:val="ff0000"/>
          <w:sz w:val="28"/>
        </w:rPr>
        <w:t>№ 10-12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285 903,1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266 053,1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56-12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Самар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56-12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Самар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56-12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56-12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Көкпекті аудандық мәслихатының кейбір күші жойылған шешімдерінің тізбесі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2020 жылғы 6 қаңтардағы № 44-12 "2020-2022 жылдарға арналған Самар ауылдық округінің бюджеті туралы" (нормативтік құқықтық актілердің мемлекеттік тіркеу Тізілімінде № 6541 болып тіркелген, 2020 жылғы 20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Көкпекті аудандық мәслихатының 2020 жылғы 17 сәуірдегі № 46-12 "Көкпекті аудандық мәслихатының 2020 жылғы 6 қаңтардағы № 44-12 "2020-2022 жылдарға арналған Самар ауылдық округінің бюджеті туралы" шешіміне өзгерістер енгізу туралы" (нормативтік құқықтық актілердің мемлекеттік тіркеу Тізілімінде № 7012 болып тіркелген, 2020 жылғы 4 мамырда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Көкпекті аудандық мәслихатының 2020 жылғы 7 қазандағы № 51-5/10 "Көкпекті аудандық мәслихатының 2020 жылғы 6 қаңтардағы № 44-12 "2020-2022 жылдарға арналған Самар ауылдық округінің бюджеті туралы" шешіміне өзгерістер енгізу туралы" (нормативтік құқықтық актілердің мемлекеттік тіркеу Тізілімінде № 7663 болып тіркелген, 2020 жылғы 19 қазанда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Көкпекті аудандық мәслихатының 2020 жылғы 23 желтоқсандағы № 54-4 "Көкпекті аудандық мәслихатының 2020 жылғы 6 қаңтардағы № 44-12 "2020-2022 жылдарға арналған Самар ауылдық округінің бюджеті туралы" шешіміне өзгерістер енгізу туралы" (нормативтік құқықтық актілердің мемлекеттік тіркеу Тізілімінде № 8023 болып тіркелген, 2020 жылғы 28 желтоқсанда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