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fffd" w14:textId="6f3f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Миролюбовка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2020 жылғы 29 желтоқсандағы № 56-10 шешімі. Шығыс Қазақстан облысының Әділет департаментінде 2020 жылғы 31 желтоқсанда № 8234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2020 жылғы 25 желтоқсандағы № 55-2 "2021-2023 жылдарға арналған Көкпекті аудандық бюджеті туралы" (нормативтік құқықтық актілердің мемлекеттік тіркеу Тізілімінде № 8067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Миролюбовка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37 682,8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1 500,0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36 182,8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38 019,1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336,3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ауылдық округ бюджетінде облыстық бюджеттен 9 500,0 мың теңге сомасында ағымдағы нысаналы трансферттер ескерілсін.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ауылдық округ бюджетінің ағымдағы бюджеттік бағдарламаларының тізбесі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Көкпекті аудандық мәслихатының кейбір шешімдерінің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Миролюбовка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Көкпекті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10-10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Миролюбовка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бюджеттен берілетін ағымдағы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ауылына блоктік-модульдік станция сатып алу және орнатуға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56-10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Көкпекті аудандық мәслихатының кейбір күші жойылған шешімдерінің тізбесі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6 қаңтардағы № 44-10 "2020-2022 жылдарға арналған Миролюбовка ауылдық округінің бюджеті туралы" (нормативтік құқықтық актілердің мемлекеттік тіркеу Тізілімінде № 6548 болып тіркелген, 2020 жылғы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мәслихатының 2020 жылғы 17 сәуірдегі № 46-10 "Көкпекті аудандық мәслихатының 2020 жылғы 6 қаңтардағы № 44-10 "2020-2022 жылдарға арналған Миролюбовка ауылдық округінің бюджеті туралы" шешіміне өзгерістер енгізу туралы" (нормативтік құқықтық актілердің мемлекеттік тіркеу Тізілімінде № 7010 болып тіркелген, 2020 жылғы 4 мамырда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Көкпекті аудандық мәслихатының 2020 жылғы 7 қазандағы № 51-5/8 "Көкпекті аудандық мәслихатының 2020 жылғы 6 қаңтардағы № 44-10 "2020-2022 жылдарға арналған Миролюбовка ауылдық округінің бюджеті туралы" шешіміне өзгерістер енгізу туралы" (нормативтік құқықтық актілердің мемлекеттік тіркеу Тізілімінде № 7661 болып тіркелген, 2020 жылғы 19 қазанда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