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0da35" w14:textId="9c0da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ауданы Тассай ауылдық округінің Үшкөмей ауылында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ауданы Тассай ауылдық округі әкімінің 2020 жылғы 6 тамыздағы № 2 шешімі. Шығыс Қазақстан облысының Әділет департаментінде 2020 жылғы 7 тамызда № 7436 болып тіркелді. Күші жойылды - Абай облысы Көкпекті ауданы Тассай ауылдық округі әкімінің 2022 жылғы 8 тамыздағы № 6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Көкпекті ауданы Тассай ауылдық округі әкімінің 08.08.2022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Қазақстан Республикасы Ауыл шаруашылығы министрлігі Ветеринариялық бақылау және қадағалау комитетінің Көкпекті аудандық аумақтық инспекция басшысының 2020 жылғы 23 шілдедегі № 01-22/254 ұсынысы негізінде, Тассай ауылдық округі әкімінің міндетін атқарушы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Көкпекті ауданы Тассай ауылдық округінің Үшкөмей ауылында мүйізді ірі қара малдардың арасында бруцеллез инфекциялық ауруына қарсы ветеринарлық – санитарлық іс – шараларды жүргізу және ошақты жою үшін шектеу іс – шаралары белгіленсін.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Көкпекті ауданының "Тассай ауылдық округі әкімінің аппараты" мемлекеттік мекемесі Қазақстан Республикасының заңнамасында белгіленген тәртіпте қамтамасыз етеді: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Шығыс Қазақстан облысының Әділет Департаментінде мемлекеттік тіркеуден өткізуді;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тіркеуден өткеннен кейін күнтізбелік он күн ішінде оның көшірмелерін Көкпекті ауданының аумағында таратылатын мерзімдік басылымдарға ресми жариялау үшін жіберуді;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шешім ресми жарияланғаннан кейін Көкпекті ауданы әкімінің интернет-ресурсында орналастырылуын.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шешімінің орындалуына бақылау жасау өзіме қалдырамын.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Тассай ауылдық округі әкімінің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Кайкибаева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