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221f" w14:textId="1d32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Миролюбовка, Раздольное ауылдарының көшелерінің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Миролюбовка ауылдық округі әкімінің 2020 жылғы 19 қазандағы № 1 шешімі. Шығыс Қазақстан облысының Әділет департаментінде 2020 жылғы 21 қазанда № 7705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 – аумақтық құрылысы туралы" Заңы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Шығыс Қазақстан облыстық ономастикалық комиссиясының 2019 жылғы 11 желтоқсандағы қорытындысының негізінде, Миролюбовка, Раздольное ауылдары тұрғындарының пікірін ескере отырып, Миролюбовка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Көкпекті ауданының Миролюбовка ауылының келесі көшесінің атауы: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Верхний көшесі Топқайын көшесі болып өзгертілсін.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Көкпекті ауданының Раздольное ауылының келесі көшесінің атауы: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Мира көшесі Бейбітшілік көшесі болып өзгертілсін.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Көкпекті ауданының "Миролюбовка ауылдық округі әкімінің аппараты" мемлекеттік мекемесі Қазақстан Республикасының заңнамасында белгіленген тәртіпте: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Шығыс Қазақстан облысының Әділет Департаментінде мемлекеттік тіркеуден өткізуді;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тіркеуден өткеннен кейін күнтізбелік он күн ішінде оның көшірмелерін Көкпекті ауданының аумағында таратылатын мерзімдік басылымдарға ресми жариялау үшін жіберуді;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ресми жарияланғаннан кейін Көкпекті ауданы әкімінің интернет – ресурсында орналастырылуы қамтамасыз етілсін.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шешімінің орындалуына бақылау жасауды өзіме қалдырамын.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