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b18e" w14:textId="f44b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Аққала, Жаңа-Жол ауылдарының көшелерін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Аққала ауылдық округі әкімінің 2020 жылғы 7 шілдедегі № 3 шешімі. Шығыс Қазақстан облысының Әділет департаментінде 2020 жылғы 13 шілдеде № 7332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 </w:t>
      </w:r>
      <w:r>
        <w:rPr>
          <w:rFonts w:ascii="Times New Roman"/>
          <w:b w:val="false"/>
          <w:i w:val="false"/>
          <w:color w:val="000000"/>
          <w:sz w:val="28"/>
        </w:rPr>
        <w:t>14 – бабы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Шығыс Қазақстан облыстық ономастикалық комиссиясының 2017 жылдың 7 қарашасындағы қорытындысының негізінде, Аққала, Жаңңа-Жол ауылдары тұрғындарының пікірін ескере отырып, Аққала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ауданының Аққала ауылының келесі көшелерінің атауылары: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көшесі Тәуелсіздік көшесі;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Верхняя көшесі Достық көшесі;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Новая көшесі Жастар көшесі болып өзгертілсін.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ауданының Жаңа-Жол ауылының келесі көшелерінің атауылары: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көшесі Атамекен көшесі;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Комсомольская көшесі Еспе көшесі болып өзгертілсін.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Көкпекті ауданының "Аққала ауылдық округі әкімінің аппараты" мемлекеттік мекемесі Қазақстан Республикасының заңнамасында белгіленген тәртіпте: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тіркеуден өткізуді;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тіркеуден өткеннен кейін күнтізбелік он күн ішінде, оның көшірмелерін Көкпекті ауданының аумағында таратылатын мерзімдік басылымдарға ресми жариялау үшін жіберуді;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Көкпекті ауданы әкімінің интернет-ресурсында орналастырылуын қамтамасыз етілсін.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шешімінің орындалуына бақылау жасау өзіме қалдырамын.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жарияланғаннан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Аққала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