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7829" w14:textId="60b7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Аққала, Қараөткел, Қойтас ауылдарының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Аққала ауылдық округі әкімінің 2020 жылғы 5 қазандағы № 4 шешімі. Шығыс Қазақстан облысының Әділет департаментінде 2020 жылғы 8 қазанда № 7631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ономастикалық комиссиясының 2019 жылғы 11 желтоқсанындағы қорытындысының негізінде, Аққала, Қараөткел, Қойтас ауылдары тұрғындарының пікірін ескере отырып, Аққала ауылдық округі әкімінің міндетін атқарушы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Аққала ауылының келесі көшелерінің атауылары: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Октябрьская көшесі Абай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 көшесі Сатпаев көшесі болып өзгертілсін.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Қараөткел ауылының келесі көшесінің атауы: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Киров көшесі Абай көшесі болып өзгертілсін.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Көкпекті ауданының Қойтас ауылының келесі көшесінің атауы: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Школьная көшесі Қанат Букетов көшесі болып өзгертілсін.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Көкпекті ауданының "Аққала ауылдық округі әкімінің аппараты" мемлекеттік мекемесі Қазақстан Республикасының заңнамасында белгіленген тәртіпте қамтамасыз етеді: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ішінде, оның көшірмелерін Көкпекті ауданының аумағында таратылатын мерзімдік басылымдарға ресми жариялау үшін жіберуді;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интернет-ресурсында орналастырылуы қамтамасыз етілсін.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жасауды өзіме қалдырамын.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оның алғашқы ресми жарияланған күннен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