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9ca2" w14:textId="42d9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Тарбағатай ауданы Тұғыл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13 қаңтардағы № 51-7 шешімі. Шығыс Қазақстан облысының Әділет департаментінде 2020 жылғы 21 қаңтарда № 6659 болып тіркелді. Күші жойылды - Шығыс Қазақстан облысы Тарбағатай аудандық мәслихатының 2020 жылғы 30 желтоқсандағы № 67-17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 тармағының 1) тармақшасына, Тарбағатай аудандық мәслихатының "2020-2022 жылдарға арналған Тарбағатай ауданының бюджеті туралы"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6476 нөмірімен тіркелді) сәйкес Тарбағатай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63 271,5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16 244,0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46 823,5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71 873,9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- 8 602,4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8 602,4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8 602,4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Тарбағатай ауданы Тұғыл ауылдық округ бюджетіне аудандық бюджеттен берілетін субвенция көлемі 16 740,0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Тарбағатай ауданы Тұғыл ауылдық округ бюджетіне аудандық бюджеттен – 30 083,5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8 602,4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07.04.2020 </w:t>
      </w:r>
      <w:r>
        <w:rPr>
          <w:rFonts w:ascii="Times New Roman"/>
          <w:b w:val="false"/>
          <w:i w:val="false"/>
          <w:color w:val="000000"/>
          <w:sz w:val="28"/>
        </w:rPr>
        <w:t>№ 53-17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Тұғыл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63 271,5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71 873,9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шешіміне 4 қосымша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33-8 "2019-2021 жылдарға арналған Тарбағатай ауданы Тұғыл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5-16-184 нөмірімен тіркелген, Қазақстан Республикасы нормативтік құқықтық актілерінің электрондық түрдегі эталондық бақылау банкінде 2019 жылғы 01 ақпанда жарияланған),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33-8 "2019-2021 жылдарға арналған Тарбағатай ауданы Тұғыл ауылдық округінің бюджеті туралы" шешіміне өзгерістер мен толықтырулар енгізу туралы" Тарбағатай аудандық мәслихатының 2019 жылғы 28 наурыздағы № 36-8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5815 нөмірімен тіркелген, Қазақстан Республикасы нормативтік құқықтық актілерінің электрондық түрдегі эталондық бақылау банкінде 2019 жылғы 09 сәуірде жарияланған),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33-8 "2019-2021 жылдарға арналған Тарбағатай ауданы Тұғыл ауылдық округінің бюджеті туралы" шешіміне өзгерістер енгізу туралы" Тарбағатай аудандық мәслихатының 2019 жылғы 12 маусымдағы № 43-2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6090 нөмірімен тіркелген, Қазақстан Республикасы нормативтік құқықтық актілерінің электрондық түрдегі эталондық бақылау банкінде 2019 жылғы 05 қыркүйекте жарияланған),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33-8 "2019-2021 жылдарға арналған Тарбағатай ауданы Тұғыл ауылдық округінің бюджеті туралы" шешіміне өзгерістер енгізу туралы" Тарбағатай аудандық мәслихатының 2019 жылғы 17 қазанындағы № 47-9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6249 нөмірімен тіркелген, Қазақстан Республикасы нормативтік құқықтық актілерінің электрондық түрдегі эталондық бақылау банкінде 2019 жылғы 12 қарашада жарияланған),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33-8 "2019-2021 жылдарға арналған Тарбағатай ауданы Тұғыл ауылдық округінің бюджеті туралы" шешіміне өзгерістер енгізу туралы" Тарбағатай аудандық мәслихатының 2019 жылғы 4 желтоқсандағы № 49-9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6395 нөмірімен тіркелген, Қазақстан Республикасы нормативтік құқықтық актілерінің электрондық түрдегі эталондық бақылау банкінде 2019 жылғы 30 желтоқсанда жарияланған).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шешiмге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Шығыс Қазақстан облысы Тарбағатай аудандық мәслихатының 07.04.2020 </w:t>
      </w:r>
      <w:r>
        <w:rPr>
          <w:rFonts w:ascii="Times New Roman"/>
          <w:b w:val="false"/>
          <w:i w:val="false"/>
          <w:color w:val="ff0000"/>
          <w:sz w:val="28"/>
        </w:rPr>
        <w:t>№ 53-17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3248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