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1339" w14:textId="92b1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Тарбағатай ауданы Қабанбай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13 қаңтардағы № 51-7 шешімі. Шығыс Қазақстан облысының Әділет департаментінде 2020 жылғы 21 қаңтарда № 6662 болып тіркелді. Күші жойылды - Шығыс Қазақстан облысы Тарбағатай аудандық мәслихатының 2020 жылғы 30 желтоқсандағы № 67-7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"2020-2022 жылдарға арналған Тарбағатай ауданының бюджеті туралы"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6476 нөмірімен тіркелді) сәйкес Тарбағатай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Тарбағатай ауданы Қабанбай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24 798,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19 677,0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25 625,8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827,8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Тарбағатай ауданы Қабанбай ауылдық округ бюджетіне аудандық бюджеттен берілетін субвенция көлемі 16 344,0 мың теңге сомасында белгіленгені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Тарбағатай ауданы Қабанбай ауылдық округ бюджетіне аудандық бюджеттен – 3 333,0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827,8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Шығыс Қазақстан облысы Тарбағатай аудандық мәслихатының 07.04.2020 </w:t>
      </w:r>
      <w:r>
        <w:rPr>
          <w:rFonts w:ascii="Times New Roman"/>
          <w:b w:val="false"/>
          <w:i w:val="false"/>
          <w:color w:val="000000"/>
          <w:sz w:val="28"/>
        </w:rPr>
        <w:t>№ 53-7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Қабанбай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Қабанбай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Қабанбай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 шешіміне 4 қосымша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33-7 "2019-2021 жылдарға арналған Тарбағатай ауданы Қабанбай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5-16-179 нөмірімен тіркелген, Қазақстан Республикасы нормативтік құқықтық актілерінің электрондық түрдегі эталондық бақылау банкінде 2019 жылғы 01 ақпанда жарияланған),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33-7 "2019-2021 жылдарға арналған Тарбағатай ауданы Қабанбай ауылдық округінің бюджеті туралы" шешіміне өзгерістер мен толықтырулар енгізу туралы" Тарбағатай аудандық мәслихатының 2019 жылғы 28 наурыздағы № 36-7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5814 нөмірімен тіркелген, Қазақстан Республикасы нормативтік құқықтық актілерінің электрондық түрдегі эталондық бақылау банкінде 2019 жылғы 09 сәуірде жарияланған),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33-7 "2019-2021 жылдарға арналған Тарбағатай ауданы Қабанбай ауылдық округінің бюджеті туралы" шешіміне өзгерістер енгізу туралы" Тарбағатай аудандық мәслихатының 2019 жылғы 17 қазанындағы № 47-5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6252 нөмірімен тіркелген, Қазақстан Республикасы нормативтік құқықтық актілерінің электрондық түрдегі эталондық бақылау банкінде 2019 жылғы 12 қарашада жарияланған),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2018 жылғы 3 қаңтардағы № 33-7 "2019-2021 жылдарға арналған Тарбағатай ауданы Қабанбай ауылдық округінің бюджеті туралы" шешіміне өзгерістер енгізу туралы" Тарбағатай аудандық мәслихатының 2019 жылғы 4 желтоқсандағы № 49-3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6391 нөмірімен тіркелген, Қазақстан Республикасы нормативтік құқықтық актілерінің электрондық түрдегі эталондық бақылау банкінде 2019 жылғы 30 желтоқсанда жарияланған).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 шешiмге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Шығыс Қазақстан облысы Тарбағатай аудандық мәслихатының 07.04.2020 </w:t>
      </w:r>
      <w:r>
        <w:rPr>
          <w:rFonts w:ascii="Times New Roman"/>
          <w:b w:val="false"/>
          <w:i w:val="false"/>
          <w:color w:val="ff0000"/>
          <w:sz w:val="28"/>
        </w:rPr>
        <w:t>№ 53-7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