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0a0ed" w14:textId="350a0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Тарбағатай ауданы Ойшілік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2020 жылғы 13 қаңтардағы № 51-15 шешімі. Шығыс Қазақстан облысының Әділет департаментінде 2020 жылғы 21 қаңтарда № 6671 болып тіркелді. Күші жойылды - Шығыс Қазақстан облысы Тарбағатай аудандық мәслихатының 2020 жылғы 30 желтоқсандағы № 67-15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30.12.2020 № 67-15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01.01.2020 бастап қолданысқа енгізіледі – осы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Тарбағатай аудандық мәслихатының "2020-2022 жылдарға арналған Тарбағатай ауданының бюджеті туралы" 2019 жылғы 24 желтоқсандағы № 50-2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6476 нөмірімен тіркелді) сәйкес Тарбағатай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Тарбағатай ауданы Ойшілік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59 460,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55 953,0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60 524,1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- 1 064,1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1 064,1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1 064,1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Тарбағатай аудандық мәслихатының 03.11.2020 </w:t>
      </w:r>
      <w:r>
        <w:rPr>
          <w:rFonts w:ascii="Times New Roman"/>
          <w:b w:val="false"/>
          <w:i w:val="false"/>
          <w:color w:val="000000"/>
          <w:sz w:val="28"/>
        </w:rPr>
        <w:t>№ 63-15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Тарбағатай ауданы Ойшілік ауылдық округ бюджетіне аудандық бюджеттен берілетін субвенция көлемі 18 122,0 мың теңге сомасында белгіленгені ескерілсін.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жылға арналған Тарбағатай ауданы Ойшілік ауылдық округ бюджетіне аудандық бюджеттен – 16 831,0 мың теңге көлемінде нысаналы трансферттер көзделгені ескерілсін.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Шығыс Қазақстан облысы Тарбағатай аудандық мәслихатының 03.11.2020 </w:t>
      </w:r>
      <w:r>
        <w:rPr>
          <w:rFonts w:ascii="Times New Roman"/>
          <w:b w:val="false"/>
          <w:i w:val="false"/>
          <w:color w:val="000000"/>
          <w:sz w:val="28"/>
        </w:rPr>
        <w:t>№ 63-15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2020 жылға арналған Тарбағатай ауданы Ойшілік ауылдық округ бюджетіне облыстық бюджеттен – 21 000,0 мың теңге көлемінде нысаналы трансферттер көзделгені ескерілсін.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3 155,0 мың теңге бюджет қаражатының пайдаланатын қалдықтары осы шешімнің 5 қосымшасына сәйкес бөлінсін.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Шығыс Қазақстан облысы Тарбағатай аудандық мәслихатының 07.04.2020 </w:t>
      </w:r>
      <w:r>
        <w:rPr>
          <w:rFonts w:ascii="Times New Roman"/>
          <w:b w:val="false"/>
          <w:i w:val="false"/>
          <w:color w:val="000000"/>
          <w:sz w:val="28"/>
        </w:rPr>
        <w:t>№ 53-15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Тарбағатай аудандық мәслихатының кейбір шешімдерінің күші жойылды деп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 сәйкес танылсын.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2020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 Қалимажан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51-15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Ойшілік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Шығыс Қазақстан облысы Тарбағатай аудандық мәслихатының 03.11.2020 </w:t>
      </w:r>
      <w:r>
        <w:rPr>
          <w:rFonts w:ascii="Times New Roman"/>
          <w:b w:val="false"/>
          <w:i w:val="false"/>
          <w:color w:val="ff0000"/>
          <w:sz w:val="28"/>
        </w:rPr>
        <w:t>№ 63-15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60 524,1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21 702,6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21 702,6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21 702,6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21 552,6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-1 064,1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51-15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Ойшілік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 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51-15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Ойшілік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 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51-15 шешіміне 4 қосымша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Тарбағатай аудандық мәслихатының 2018 жылғы 3 қаңтардағы № 33-4 "2019-2021 жылдарға арналған Тарбағатай ауданы Ойшілік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5-16-183 нөмірімен тіркелген, Қазақстан Республикасы нормативтік құқықтық актілерінің электрондық түрдегі эталондық бақылау банкінде 2019 жылғы 31 қаңтарда жарияланған),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Тарбағатай аудандық мәслихатының 2018 жылғы 3 қаңтардағы № 33-4 "2019-2021 жылдарға арналған Тарбағатай ауданы Ойшілік ауылдық округінің бюджеті туралы" шешіміне өзгерістер мен толықтырулар енгізу туралы" Тарбағатай аудандық мәслихатының 2019 жылғы 28 наурыздағы № 36-9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5811 нөмірімен тіркелген, Қазақстан Республикасы нормативтік құқықтық актілерінің электрондық түрдегі эталондық бақылау банкінде 2019 жылғы 12 сәуірде жарияланған),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Тарбағатай аудандық мәслихатының 2018 жылғы 3 қаңтардағы № 33-4 "2019-2021 жылдарға арналған Тарбағатай ауданы Ойшілік ауылдық округінің бюджеті туралы" шешіміне өзгерістер енгізу туралы" Тарбағатай аудандық мәслихатының 2019 жылғы 17 қазанындағы № 47-7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6251 нөмірімен тіркелген, Қазақстан Республикасы нормативтік құқықтық актілерінің электрондық түрдегі эталондық бақылау банкінде 2019 жылғы 12 қарашада жарияланған),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Тарбағатай аудандық мәслихатының 2018 жылғы 3 қаңтардағы № 33-4 "2019-2021 жылдарға арналған Тарбағатай ауданы Ойшілік ауылдық округінің бюджеті туралы" шешіміне өзгерістер енгізу туралы" Тарбағатай аудандық мәслихатының 2019 жылғы 4 желтоқсандағы № 49-4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6392 нөмірімен тіркелген, Қазақстан Республикасы нормативтік құқықтық актілерінің электрондық түрдегі эталондық бақылау банкінде 2019 жылғы 30 желтоқсанда жарияланған).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қантардағы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51-15 шешiміне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қалдықтарының пайдалануы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5-қосымшамен толықтырылды - Шығыс Қазақстан облысы Тарбағатай аудандық мәслихатының 07.04.2020 </w:t>
      </w:r>
      <w:r>
        <w:rPr>
          <w:rFonts w:ascii="Times New Roman"/>
          <w:b w:val="false"/>
          <w:i w:val="false"/>
          <w:color w:val="ff0000"/>
          <w:sz w:val="28"/>
        </w:rPr>
        <w:t>№ 53-15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