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ab26" w14:textId="dd8a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Тарбағатай ауданының бюджеті туралы" Тарбағатай аудандық мәслихатының 2019 жылғы 24 желтоқсандағы № 50-2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2020 жылғы 15 сәуірдегі № 54-2 шешімі. Шығыс Қазақстан облысының Әділет департаментінде 2020 жылғы 16 сәуірде № 6931 болып тіркелді. Күші жойылды - Шығыс Қазақстан облысы Тарбағатай аудандық мәслихатының 2020 жылғы 23 желтоқсандағы № 66-2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Тарбағатай аудандық мәслихатының 23.12.2020 № 66-2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сәйкес, Тарбағатай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1."2020-2022 жылдарға арналған Тарбағатай ауданының бюджеті туралы" Тарбағатай аудандық мәслихатының 2019 жылғы 24 желтоқсандағы № 50-2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6476 нөмірімен тіркелген, Қазақстан Республикасы нормативтік құқықтық актілерінің эталондық бақылау банкінде электрондық түрде 2020 жылғы 15 қаңтарда жарияланған) мынандай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бюджет қаражаты есебiнен ауылдық жерде жұмыс iстейтiн әлеуметтiк қамсыздандыру, бiлiм беру, мәдениет, спорт саласындағы азаматтық қызметшілерге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p>
      <w:pPr>
        <w:spacing w:after="0"/>
        <w:ind w:left="0"/>
        <w:jc w:val="both"/>
      </w:pPr>
      <w:r>
        <w:rPr>
          <w:rFonts w:ascii="Times New Roman"/>
          <w:b w:val="false"/>
          <w:i w:val="false"/>
          <w:color w:val="000000"/>
          <w:sz w:val="28"/>
        </w:rPr>
        <w:t>
      Азаматтық қызметші болып табылатын және ауылдық жерде жұмыс iстейтiн әлеуметтiк қамсыздандыру, бiлiм беру, мәдениет, спорт саласындағы мамандар лауазымдарының тiзбесiн жергiлiктi өкiлдi органмен келiсу бойынша жергiлiктi атқарушы орган айқындайды."</w:t>
      </w:r>
    </w:p>
    <w:bookmarkStart w:name="z8"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