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69368" w14:textId="f5693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Тарбағатай аудандық мәслихатының 2018 жылғы 2 шілдедегі № 27-6 шешіміне өзгерістер енгізу туралы</w:t>
      </w:r>
    </w:p>
    <w:p>
      <w:pPr>
        <w:spacing w:after="0"/>
        <w:ind w:left="0"/>
        <w:jc w:val="both"/>
      </w:pPr>
      <w:r>
        <w:rPr>
          <w:rFonts w:ascii="Times New Roman"/>
          <w:b w:val="false"/>
          <w:i w:val="false"/>
          <w:color w:val="000000"/>
          <w:sz w:val="28"/>
        </w:rPr>
        <w:t>Шығыс Қазақстан облысы Тарбағатай аудандық мәслихатының 2020 жылғы 6 мамырдағы № 55-5 шешімі. Шығыс Қазақстан облысының Әділет департаментінде 2020 жылғы 22 мамырда № 7103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2-3-тармағына,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Тарбағатай аудандық мәслихаты ШЕШІМ ҚАБЫЛДАДЫ:</w:t>
      </w:r>
    </w:p>
    <w:bookmarkEnd w:id="0"/>
    <w:bookmarkStart w:name="z6" w:id="1"/>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Тарбағатай аудандық мәслихатының 2018 жылғы 2 шілдедегі № 27-6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5-16-143 нөмірімен тіркелген, Қазақстан Республикасы нормативтік құқықтық актілерінің электрондық түрдегі эталондық бақылау банкінде 2 тамыз 2018 жылы жарияланған) келесі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шешіммен бекітілген Тарбағатай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4)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14) тармақшалары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үшінші абзацы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келесі редакцияда жазылсын:</w:t>
      </w:r>
    </w:p>
    <w:bookmarkStart w:name="z8" w:id="3"/>
    <w:p>
      <w:pPr>
        <w:spacing w:after="0"/>
        <w:ind w:left="0"/>
        <w:jc w:val="both"/>
      </w:pPr>
      <w:r>
        <w:rPr>
          <w:rFonts w:ascii="Times New Roman"/>
          <w:b w:val="false"/>
          <w:i w:val="false"/>
          <w:color w:val="000000"/>
          <w:sz w:val="28"/>
        </w:rPr>
        <w:t xml:space="preserve">
      Өмірлік қиын жағдай туындаған кезде әлеуметтік көмек алу үшін өтініш беруші өзінің немесе отбасының атынан уәкілетті органға өтінішке қоса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(бұдан әрі – Үлгілік қағидалар) </w:t>
      </w:r>
      <w:r>
        <w:rPr>
          <w:rFonts w:ascii="Times New Roman"/>
          <w:b w:val="false"/>
          <w:i w:val="false"/>
          <w:color w:val="000000"/>
          <w:sz w:val="28"/>
        </w:rPr>
        <w:t>13 тармағында</w:t>
      </w:r>
      <w:r>
        <w:rPr>
          <w:rFonts w:ascii="Times New Roman"/>
          <w:b w:val="false"/>
          <w:i w:val="false"/>
          <w:color w:val="000000"/>
          <w:sz w:val="28"/>
        </w:rPr>
        <w:t xml:space="preserve"> көрсетілген құжаттар тізбесін ұсынады.</w:t>
      </w:r>
    </w:p>
    <w:bookmarkEnd w:id="3"/>
    <w:bookmarkStart w:name="z9" w:id="4"/>
    <w:p>
      <w:pPr>
        <w:spacing w:after="0"/>
        <w:ind w:left="0"/>
        <w:jc w:val="both"/>
      </w:pPr>
      <w:r>
        <w:rPr>
          <w:rFonts w:ascii="Times New Roman"/>
          <w:b w:val="false"/>
          <w:i w:val="false"/>
          <w:color w:val="000000"/>
          <w:sz w:val="28"/>
        </w:rPr>
        <w:t>
      Өрттiң салдарынан өмiрлiк қиын жағдайға түскен адамдар (отбасылар) өтінішті оқиға болған күннен бастап үш ай ішінде береді.</w:t>
      </w:r>
    </w:p>
    <w:bookmarkEnd w:id="4"/>
    <w:p>
      <w:pPr>
        <w:spacing w:after="0"/>
        <w:ind w:left="0"/>
        <w:jc w:val="both"/>
      </w:pPr>
      <w:r>
        <w:rPr>
          <w:rFonts w:ascii="Times New Roman"/>
          <w:b w:val="false"/>
          <w:i w:val="false"/>
          <w:color w:val="000000"/>
          <w:sz w:val="28"/>
        </w:rPr>
        <w:t>
      Табиғи зiлзаланың салдарынан өмiрлiк қиын жағдайға түскен адамдар (отбасылар) өтінішті оқиға болған күннен бастап алты ай ішінде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10-тармақтағы</w:t>
      </w:r>
      <w:r>
        <w:rPr>
          <w:rFonts w:ascii="Times New Roman"/>
          <w:b w:val="false"/>
          <w:i w:val="false"/>
          <w:color w:val="000000"/>
          <w:sz w:val="28"/>
        </w:rPr>
        <w:t>:</w:t>
      </w:r>
    </w:p>
    <w:p>
      <w:pPr>
        <w:spacing w:after="0"/>
        <w:ind w:left="0"/>
        <w:jc w:val="both"/>
      </w:pPr>
      <w:r>
        <w:rPr>
          <w:rFonts w:ascii="Times New Roman"/>
          <w:b w:val="false"/>
          <w:i w:val="false"/>
          <w:color w:val="000000"/>
          <w:sz w:val="28"/>
        </w:rPr>
        <w:t>
      3), 4), 5), 6), 7) тармақшалар келесі редакцияда жазылсын:</w:t>
      </w:r>
    </w:p>
    <w:p>
      <w:pPr>
        <w:spacing w:after="0"/>
        <w:ind w:left="0"/>
        <w:jc w:val="both"/>
      </w:pPr>
      <w:r>
        <w:rPr>
          <w:rFonts w:ascii="Times New Roman"/>
          <w:b w:val="false"/>
          <w:i w:val="false"/>
          <w:color w:val="000000"/>
          <w:sz w:val="28"/>
        </w:rPr>
        <w:t>
      "3) Халықаралық радиациялық авариялар мен апаттар құрбандарын еске алу күні – 26 сәуір:</w:t>
      </w:r>
    </w:p>
    <w:p>
      <w:pPr>
        <w:spacing w:after="0"/>
        <w:ind w:left="0"/>
        <w:jc w:val="both"/>
      </w:pPr>
      <w:r>
        <w:rPr>
          <w:rFonts w:ascii="Times New Roman"/>
          <w:b w:val="false"/>
          <w:i w:val="false"/>
          <w:color w:val="000000"/>
          <w:sz w:val="28"/>
        </w:rPr>
        <w:t>
      1986-1987 жылдары Чернобыль АЭС-індегі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адамдарға – 33,400 айлық есептік көрсеткіш;</w:t>
      </w:r>
    </w:p>
    <w:p>
      <w:pPr>
        <w:spacing w:after="0"/>
        <w:ind w:left="0"/>
        <w:jc w:val="both"/>
      </w:pPr>
      <w:r>
        <w:rPr>
          <w:rFonts w:ascii="Times New Roman"/>
          <w:b w:val="false"/>
          <w:i w:val="false"/>
          <w:color w:val="000000"/>
          <w:sz w:val="28"/>
        </w:rPr>
        <w:t>
      1988-1989 жылдары Чернобыль АЭС-iндегi апаттың зардаптарын жоюға қатысқан адамдарға – 33,400 айлық есептік көрсеткіш;</w:t>
      </w:r>
    </w:p>
    <w:p>
      <w:pPr>
        <w:spacing w:after="0"/>
        <w:ind w:left="0"/>
        <w:jc w:val="both"/>
      </w:pPr>
      <w:r>
        <w:rPr>
          <w:rFonts w:ascii="Times New Roman"/>
          <w:b w:val="false"/>
          <w:i w:val="false"/>
          <w:color w:val="000000"/>
          <w:sz w:val="28"/>
        </w:rPr>
        <w:t>
      Чернобыль АЭС-iндегi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отбасыларына – 33,400 айлық есептік көрсеткіш;</w:t>
      </w:r>
    </w:p>
    <w:p>
      <w:pPr>
        <w:spacing w:after="0"/>
        <w:ind w:left="0"/>
        <w:jc w:val="both"/>
      </w:pPr>
      <w:r>
        <w:rPr>
          <w:rFonts w:ascii="Times New Roman"/>
          <w:b w:val="false"/>
          <w:i w:val="false"/>
          <w:color w:val="000000"/>
          <w:sz w:val="28"/>
        </w:rPr>
        <w:t>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балаларына – 23,857 айлық есептік көрсеткіш;</w:t>
      </w:r>
    </w:p>
    <w:p>
      <w:pPr>
        <w:spacing w:after="0"/>
        <w:ind w:left="0"/>
        <w:jc w:val="both"/>
      </w:pPr>
      <w:r>
        <w:rPr>
          <w:rFonts w:ascii="Times New Roman"/>
          <w:b w:val="false"/>
          <w:i w:val="false"/>
          <w:color w:val="000000"/>
          <w:sz w:val="28"/>
        </w:rPr>
        <w:t>
      4) Қазақстан халқының бірлігі мерекесі – 1 Мамыр – мөлшері 66000 (алпыс алты мың) теңгеден аспайтын зейнетақы төлемін алушыларға – 5,726 айлық есептік көрсеткіш;</w:t>
      </w:r>
    </w:p>
    <w:p>
      <w:pPr>
        <w:spacing w:after="0"/>
        <w:ind w:left="0"/>
        <w:jc w:val="both"/>
      </w:pPr>
      <w:r>
        <w:rPr>
          <w:rFonts w:ascii="Times New Roman"/>
          <w:b w:val="false"/>
          <w:i w:val="false"/>
          <w:color w:val="000000"/>
          <w:sz w:val="28"/>
        </w:rPr>
        <w:t>
      5) Жеңіс күні – 9 Мамыр:</w:t>
      </w:r>
    </w:p>
    <w:p>
      <w:pPr>
        <w:spacing w:after="0"/>
        <w:ind w:left="0"/>
        <w:jc w:val="both"/>
      </w:pPr>
      <w:r>
        <w:rPr>
          <w:rFonts w:ascii="Times New Roman"/>
          <w:b w:val="false"/>
          <w:i w:val="false"/>
          <w:color w:val="000000"/>
          <w:sz w:val="28"/>
        </w:rPr>
        <w:t>
      Ұлы Отан соғысы мүгедектері мен қатысушыларына – 215,983 айлық есептік көрсеткіш;</w:t>
      </w:r>
    </w:p>
    <w:p>
      <w:pPr>
        <w:spacing w:after="0"/>
        <w:ind w:left="0"/>
        <w:jc w:val="both"/>
      </w:pPr>
      <w:r>
        <w:rPr>
          <w:rFonts w:ascii="Times New Roman"/>
          <w:b w:val="false"/>
          <w:i w:val="false"/>
          <w:color w:val="000000"/>
          <w:sz w:val="28"/>
        </w:rPr>
        <w:t>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адамдарға – 35,998 айлық есептік көрсеткіш;</w:t>
      </w:r>
    </w:p>
    <w:p>
      <w:pPr>
        <w:spacing w:after="0"/>
        <w:ind w:left="0"/>
        <w:jc w:val="both"/>
      </w:pPr>
      <w:r>
        <w:rPr>
          <w:rFonts w:ascii="Times New Roman"/>
          <w:b w:val="false"/>
          <w:i w:val="false"/>
          <w:color w:val="000000"/>
          <w:sz w:val="28"/>
        </w:rPr>
        <w:t>
      Ұлы Отан соғысы кезінде майдандағы армия құрамына кірген әскери бөлімдерде, штабтарда, мекемелерде штаттық қызмет атқарған Совет Армиясының, Әскери-Теңіз Флотының, бұрынғы КСР Одағының ішкі істер және мемлекеттік қауіпсіздік әскерлері мен органдарының ерікті жалдама құрамаларының адамдарына, яки сол кездерде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есептеледі қалаларда болған адамдарға – 35,998 айлық есептік көрсеткіш;</w:t>
      </w:r>
    </w:p>
    <w:p>
      <w:pPr>
        <w:spacing w:after="0"/>
        <w:ind w:left="0"/>
        <w:jc w:val="both"/>
      </w:pPr>
      <w:r>
        <w:rPr>
          <w:rFonts w:ascii="Times New Roman"/>
          <w:b w:val="false"/>
          <w:i w:val="false"/>
          <w:color w:val="000000"/>
          <w:sz w:val="28"/>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болғандарға – 35,998 айлық есептік көрсеткіш;</w:t>
      </w:r>
    </w:p>
    <w:p>
      <w:pPr>
        <w:spacing w:after="0"/>
        <w:ind w:left="0"/>
        <w:jc w:val="both"/>
      </w:pPr>
      <w:r>
        <w:rPr>
          <w:rFonts w:ascii="Times New Roman"/>
          <w:b w:val="false"/>
          <w:i w:val="false"/>
          <w:color w:val="000000"/>
          <w:sz w:val="28"/>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адамдарға – 35,998 айлық есептік көрсеткіш;</w:t>
      </w:r>
    </w:p>
    <w:p>
      <w:pPr>
        <w:spacing w:after="0"/>
        <w:ind w:left="0"/>
        <w:jc w:val="both"/>
      </w:pPr>
      <w:r>
        <w:rPr>
          <w:rFonts w:ascii="Times New Roman"/>
          <w:b w:val="false"/>
          <w:i w:val="false"/>
          <w:color w:val="000000"/>
          <w:sz w:val="28"/>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КСР Одағы Балық өнеркәсiбi халық комиссариатының, Теңiз және өзен флотының, Солтүстiк теңiз және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қызметкерлерiне, сондай-ақ Ұлы Отан соғысының бас кезiнде басқа мемлекеттердiң порттарында тұтқындалған көлiк флоты кемелерi экипаждарының мүшелерiне – 35,998 айлық есептік көрсеткіш;</w:t>
      </w:r>
    </w:p>
    <w:p>
      <w:pPr>
        <w:spacing w:after="0"/>
        <w:ind w:left="0"/>
        <w:jc w:val="both"/>
      </w:pPr>
      <w:r>
        <w:rPr>
          <w:rFonts w:ascii="Times New Roman"/>
          <w:b w:val="false"/>
          <w:i w:val="false"/>
          <w:color w:val="000000"/>
          <w:sz w:val="28"/>
        </w:rPr>
        <w:t>
      қайталап некеге отырмаған Ұлы Отан соғысы уақытында қаза тапқан әскери қызметшілердің зайыптарына – 35,998 айлық есептік көрсеткіш;</w:t>
      </w:r>
    </w:p>
    <w:p>
      <w:pPr>
        <w:spacing w:after="0"/>
        <w:ind w:left="0"/>
        <w:jc w:val="both"/>
      </w:pPr>
      <w:r>
        <w:rPr>
          <w:rFonts w:ascii="Times New Roman"/>
          <w:b w:val="false"/>
          <w:i w:val="false"/>
          <w:color w:val="000000"/>
          <w:sz w:val="28"/>
        </w:rPr>
        <w:t>
      Ұлы Отан соғысы жылдарында тылдағы қажырлы еңбегі және мінсіз әскери қызметі үшін бұрынғы КСР Одағының ордендерімен және медальдерімен марапатталғандарға – 35,998 айлық есептік көрсеткіш;</w:t>
      </w:r>
    </w:p>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 4,294 айлық есептік көрсеткіш;</w:t>
      </w:r>
    </w:p>
    <w:p>
      <w:pPr>
        <w:spacing w:after="0"/>
        <w:ind w:left="0"/>
        <w:jc w:val="both"/>
      </w:pPr>
      <w:r>
        <w:rPr>
          <w:rFonts w:ascii="Times New Roman"/>
          <w:b w:val="false"/>
          <w:i w:val="false"/>
          <w:color w:val="000000"/>
          <w:sz w:val="28"/>
        </w:rPr>
        <w:t>
      1941 жылғы 22 маусымнан 1945 жылғы 9 мамыр аралығында 6 айдан кем емес жұмыс атқарған (қызмет еткен) және Ұлы Отан соғысы жылдарында тылдағы қажырлы еңбегі және мінсіз әскери қызметі үшін бұрынғы КСР Одағының ордендерімен және медальдерімен марапатталмаған адамдарға – 15,299 айлық есептік көрсеткіш;</w:t>
      </w:r>
    </w:p>
    <w:p>
      <w:pPr>
        <w:spacing w:after="0"/>
        <w:ind w:left="0"/>
        <w:jc w:val="both"/>
      </w:pPr>
      <w:r>
        <w:rPr>
          <w:rFonts w:ascii="Times New Roman"/>
          <w:b w:val="false"/>
          <w:i w:val="false"/>
          <w:color w:val="000000"/>
          <w:sz w:val="28"/>
        </w:rPr>
        <w:t>
      6) Саяси қуғын-сүргін құрбандарын еске алу күні – 31 мамыр – саяси қуғын-сүргіннен зардап шеккен адамдарға – 4,294 айлық есептік көрсеткіш;</w:t>
      </w:r>
    </w:p>
    <w:p>
      <w:pPr>
        <w:spacing w:after="0"/>
        <w:ind w:left="0"/>
        <w:jc w:val="both"/>
      </w:pPr>
      <w:r>
        <w:rPr>
          <w:rFonts w:ascii="Times New Roman"/>
          <w:b w:val="false"/>
          <w:i w:val="false"/>
          <w:color w:val="000000"/>
          <w:sz w:val="28"/>
        </w:rPr>
        <w:t>
      7) Қазақстан Республикасының Конституциясы күні – 30 тамыз – 16 жасқа дейінгі мүгедек бала асыраушы адамдарға – 4,771 айлық есептік көрсеткіш.</w:t>
      </w:r>
    </w:p>
    <w:bookmarkStart w:name="z11"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Жакаев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