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22b5" w14:textId="3072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Тарбағатай ауданы Жаңаауыл ауылдық округінің бюджеті туралы" Тарбағатай аудандық маслихатының 2020 жылғы 13 қаңтардағы № 51-5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21 мамырдағы № 56-4 шешімі. Шығыс Қазақстан облысының Әділет департаментінде 2020 жылғы 27 мамырда № 7118 болып тіркелді. Күші жойылды - Шығыс Қазақстан облысы Тарбағатай аудандық мәслихатының 2020 жылғы 30 желтоқсандағы № 67-5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</w:t>
      </w:r>
      <w:r>
        <w:rPr>
          <w:rFonts w:ascii="Times New Roman"/>
          <w:b w:val="false"/>
          <w:i w:val="false"/>
          <w:color w:val="ff0000"/>
          <w:sz w:val="28"/>
        </w:rPr>
        <w:t>№ 67-5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Тарбағатай аудандық мәслихатының "2020-2022 жылдарға арналған Тарбағатай ауданының бюджеті туралы" Тарбағатай аудандық мәслихатының 2019 жылғы 24 желтоқсандағы № 50-2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2020 жылғы 6 мамырдағы № 55-2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7092 нөмірімен тіркелді)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Тарбағатай ауданы Жаңаауыл ауылдық округінің бюджеті туралы" Тарбағатай аудандық мәслихатының 2020 жылғы 13 қаңтардағы № 51-5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6676 нөмірімен тіркелген, Қазақстан Республикасы нормативтік құқықтық актілерінің электрондық түрдегі Эталондық бақылау банкінде 2020 жылғы 28 қантаржарияланған)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Тарбағатай ауданы Жаңаауыл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32 957, 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3 210,0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29 747,0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32 957,0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жылға арналған Тарбағатай ауданы Жаңаауыл ауылдық округ бюджетіне аудандық бюджеттен – 8 340,0 мың теңге көлемінде нысаналы трансферттер көзделгені ескерілсін.";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КУНАФИЯНОВ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21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56-4 шешіміне 1 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Жаңаауыл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