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0034f" w14:textId="74003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Тарбағатай ауданы Ақжар ауылдық округінің бюджеті туралы" Тарбағатай аудандық маслихатының 2020 жылғы 13 қаңтардағы № 51-2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аудандық мәслихатының 2020 жылғы 21 мамырдағы № 56-3 шешімі. Шығыс Қазақстан облысының Әділет департаментінде 2020 жылғы 1 маусымда № 7134 болып тіркелді. Күші жойылды - Шығыс Қазақстан облысы Тарбағатай аудандық мәслихатының 2020 жылғы 30 желтоқсандағы № 67-2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Тарбағатай аудандық мәслихатының 30.12.2020 № 67-2 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Құжаттың мәтінінде түпнұсқаның пунктуациясы мен орфографиясы сақталған.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109-1 -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 және Тарбағатай аудандық мәслихатының "2020-2022 жылдарға арналған Тарбағатай ауданының бюджеті туралы" Тарбағатай аудандық мәслихатының 2019 жылғы 24 желтоқсандағы № 50-2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2020 жылғы 6 мамырдағы № 55-2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7092 нөмірімен тіркелді) сәйкес Тарбағатай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Тарбағатай ауданы Ақжар ауылдық округінің бюджеті туралы" Тарбағатай аудандық мәслихатының 2020 жылғы 13 қаңтардағы № 51-2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6639 нөмірімен тіркелген, Қазақстан Республикасы нормативтік құқықтық актілерінің электрондық түрдегі Эталондық бақылау банкінде 2020 жылғы 24 қантар жарияланған) келесі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Тарбағатай ауданы Ақжар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62 469, 0 мың теңге, соның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30 049,0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119,0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32 301,0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68 407,6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0,0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- 5 938,6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5 938,6 мың теңге.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5 938,6 мың теңге.";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"2020 жылға арналған Тарбағатай ауданы Ақжар ауылдық округ бюджетіне аудандық бюджеттен – 10 402,0 мың теңге көлемінде нысаналы трансферттер көзделгені ескерілсін.";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КУНАФИЯНОВ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21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56-3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51-2 шешіміне 1 қосымша</w:t>
            </w:r>
          </w:p>
        </w:tc>
      </w:tr>
    </w:tbl>
    <w:bookmarkStart w:name="z3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Ақжар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КІРІСТЕР: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62 469,0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30 049,0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14 361,0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14 361,0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15 688,0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12 994,0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32 301,0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32 301,0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32 301,0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ШЫҒЫНДАР;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68 407,6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52 755,0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52 755,0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52 755,0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51 805,0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6 650,6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6 650,6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6 650,6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1 850,6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8 902,0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8 902,0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8 902,0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8 902,0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КРЕДИТТЕУ: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кредиттер;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САЛЬДО: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алу;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(ПРОФИЦИТІ);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-5 938,6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5 938,6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5 938,6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5 938,6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5 938,6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