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cb23" w14:textId="625c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2020 жылғы 13 қаңтардағы № 51-5 "2020-2022 жылдарға арналған Тарбағатай ауданы Жаңаауыл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10 шілдедегі № 58-8 шешімі. Шығыс Қазақстан облысының Әділет департаментінде 2020 жылғы 23 шілдеде № 7404 болып тіркелді. Күші жойылды - Шығыс Қазақстан облысы Тарбағатай аудандық мәслихатының 2020 жылғы 30 желтоқсандағы № 67-5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</w:t>
      </w:r>
      <w:r>
        <w:rPr>
          <w:rFonts w:ascii="Times New Roman"/>
          <w:b w:val="false"/>
          <w:i w:val="false"/>
          <w:color w:val="ff0000"/>
          <w:sz w:val="28"/>
        </w:rPr>
        <w:t>№ 67-5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Тарбағатай аудандық мәслихатының 2020 жылғы 24 маусымдағы № 57-6 "2020-2022 жылдарға арналған Тарбағатай ауданының бюджеті туралы" Тарбағатай аудандық мәслихатының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7268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13 қаңтардағы № 51-5 "2020-2022 жылдарға арналған Тарбағатай ауданы Жаңаауыл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6676 нөмірімен тіркелген, Қазақстан Республикасы нормативтік құқықтық актілерінің электрондық түрдегі Эталондық бақылау банкінде 2020 жылғы 28 қантар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Жаңаауыл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39 370,5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3 210,0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36 160,5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39 370,5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Жаңаауыл ауылдық округ бюджетіне аудандық бюджеттен – 14 753,5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Жаңаауыл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