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5722" w14:textId="7775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елді мекендерінде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2020 жылғы 1 қазандағы № 673 қаулысы. Шығыс Қазақстан облысының Әділет департаментінде 2020 жылғы 15 қазанда № 7651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(Салық кодексі) "Салық және бюджетке төленетін басқа да міндетті төлемдер туралы"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министрінің 2018 жылғы 12 қарашадағы № 475 "Аймаққа бөлу коэффициентін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тіркелген) сәйкес, Тарбағатай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ауданының елді мекендерінде салық салу объектісінің орналасқан жерін ескеретін аймаққа бөлу коэффициенттері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жасауды аудан әкімінің орынбасары А.А. Аққазинға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Министірлігінің мемлекеттік 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Комитеті 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бойынша мемлекеттік кірістер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 бойынша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кірістер басқармасы"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мемлекттік мекемесінің басшысы К. Умаров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__________2020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 қазаны №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елді мекендерінде салық салу объектісінің орналасқан жерін ескеретін аймаққа бөлу коэффициенті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6"/>
        <w:gridCol w:w="3173"/>
        <w:gridCol w:w="5531"/>
      </w:tblGrid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р/c 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Елдімекеннің атауы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Коэффициенті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Жаңатілеу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Жаңалық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ауылдық кенті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Байтоғас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Көкжыра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Мұрсәлім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Қызбай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Көкжол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Аққала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Жәнтікей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Қожагелді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Көктүбек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Сұлутал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Қызыл-кесік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Кызылкесік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Егіндібұлак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Таңамырза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Айнабастау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Қарғыба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Қосбастау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Кіндікті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Маңырақ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Маңырақ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Даулетбай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Жалғызтөбе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Ахметбұлак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Сарыөлен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Жетіарал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Жанғызтал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Асусай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Шенгелді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Тәуке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Шорға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Ақмектеп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Шолақорда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Жолкурылыс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